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DC" w:rsidRPr="006049BB" w:rsidRDefault="001622DC" w:rsidP="001622DC">
      <w:pPr>
        <w:tabs>
          <w:tab w:val="left" w:pos="2430"/>
        </w:tabs>
        <w:rPr>
          <w:rFonts w:ascii="Times New Roman" w:hAnsi="Times New Roman" w:cs="Times New Roman"/>
          <w:b/>
          <w:color w:val="000000" w:themeColor="text1"/>
        </w:rPr>
      </w:pPr>
      <w:r w:rsidRPr="006049BB">
        <w:rPr>
          <w:rFonts w:ascii="Times New Roman" w:hAnsi="Times New Roman" w:cs="Times New Roman"/>
          <w:b/>
          <w:color w:val="000000" w:themeColor="text1"/>
        </w:rPr>
        <w:t>Numer sprawy 6/ZP/2019</w:t>
      </w:r>
    </w:p>
    <w:p w:rsidR="00E0197A" w:rsidRPr="006049BB" w:rsidRDefault="00E0197A" w:rsidP="00E0197A">
      <w:pPr>
        <w:rPr>
          <w:rFonts w:ascii="Times New Roman" w:hAnsi="Times New Roman" w:cs="Times New Roman"/>
          <w:b/>
          <w:color w:val="000000" w:themeColor="text1"/>
        </w:rPr>
      </w:pPr>
      <w:r w:rsidRPr="006049BB">
        <w:rPr>
          <w:rFonts w:ascii="Times New Roman" w:hAnsi="Times New Roman" w:cs="Times New Roman"/>
          <w:color w:val="000000" w:themeColor="text1"/>
        </w:rPr>
        <w:tab/>
      </w:r>
      <w:r w:rsidRPr="006049BB">
        <w:rPr>
          <w:rFonts w:ascii="Times New Roman" w:hAnsi="Times New Roman" w:cs="Times New Roman"/>
          <w:color w:val="000000" w:themeColor="text1"/>
        </w:rPr>
        <w:tab/>
      </w:r>
      <w:r w:rsidRPr="006049BB">
        <w:rPr>
          <w:rFonts w:ascii="Times New Roman" w:hAnsi="Times New Roman" w:cs="Times New Roman"/>
          <w:color w:val="000000" w:themeColor="text1"/>
        </w:rPr>
        <w:tab/>
      </w:r>
      <w:r w:rsidRPr="006049BB">
        <w:rPr>
          <w:rFonts w:ascii="Times New Roman" w:hAnsi="Times New Roman" w:cs="Times New Roman"/>
          <w:color w:val="000000" w:themeColor="text1"/>
        </w:rPr>
        <w:tab/>
      </w:r>
      <w:r w:rsidRPr="006049BB">
        <w:rPr>
          <w:rFonts w:ascii="Times New Roman" w:hAnsi="Times New Roman" w:cs="Times New Roman"/>
          <w:color w:val="000000" w:themeColor="text1"/>
        </w:rPr>
        <w:tab/>
      </w:r>
      <w:r w:rsidRPr="006049BB">
        <w:rPr>
          <w:rFonts w:ascii="Times New Roman" w:hAnsi="Times New Roman" w:cs="Times New Roman"/>
          <w:color w:val="000000" w:themeColor="text1"/>
        </w:rPr>
        <w:tab/>
      </w:r>
      <w:r w:rsidRPr="006049BB">
        <w:rPr>
          <w:rFonts w:ascii="Times New Roman" w:hAnsi="Times New Roman" w:cs="Times New Roman"/>
          <w:color w:val="000000" w:themeColor="text1"/>
        </w:rPr>
        <w:tab/>
        <w:t xml:space="preserve">       </w:t>
      </w:r>
      <w:r w:rsidR="00E41EE4" w:rsidRPr="006049BB"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Pr="006049BB">
        <w:rPr>
          <w:rFonts w:ascii="Times New Roman" w:hAnsi="Times New Roman" w:cs="Times New Roman"/>
          <w:color w:val="000000" w:themeColor="text1"/>
        </w:rPr>
        <w:t xml:space="preserve">      </w:t>
      </w:r>
      <w:r w:rsidRPr="006049BB">
        <w:rPr>
          <w:rFonts w:ascii="Times New Roman" w:hAnsi="Times New Roman" w:cs="Times New Roman"/>
          <w:b/>
          <w:color w:val="000000" w:themeColor="text1"/>
        </w:rPr>
        <w:t>Załącznik nr 1</w:t>
      </w:r>
    </w:p>
    <w:p w:rsidR="00E0197A" w:rsidRPr="006049BB" w:rsidRDefault="00E0197A" w:rsidP="00E0197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049BB">
        <w:rPr>
          <w:rFonts w:ascii="Times New Roman" w:hAnsi="Times New Roman" w:cs="Times New Roman"/>
          <w:b/>
          <w:color w:val="000000" w:themeColor="text1"/>
        </w:rPr>
        <w:t>FORMULARZ OFERTOWY</w:t>
      </w:r>
    </w:p>
    <w:p w:rsidR="00E0197A" w:rsidRPr="006049BB" w:rsidRDefault="00E0197A" w:rsidP="00E0197A">
      <w:pPr>
        <w:rPr>
          <w:rFonts w:ascii="Times New Roman" w:hAnsi="Times New Roman" w:cs="Times New Roman"/>
          <w:color w:val="000000" w:themeColor="text1"/>
        </w:rPr>
      </w:pPr>
      <w:r w:rsidRPr="006049BB">
        <w:rPr>
          <w:rFonts w:ascii="Times New Roman" w:hAnsi="Times New Roman" w:cs="Times New Roman"/>
          <w:color w:val="000000" w:themeColor="text1"/>
        </w:rPr>
        <w:t xml:space="preserve">Nazwa </w:t>
      </w:r>
      <w:r w:rsidR="008C0DD0" w:rsidRPr="006049BB">
        <w:rPr>
          <w:rFonts w:ascii="Times New Roman" w:hAnsi="Times New Roman" w:cs="Times New Roman"/>
          <w:color w:val="000000" w:themeColor="text1"/>
        </w:rPr>
        <w:t xml:space="preserve">i siedziba </w:t>
      </w:r>
      <w:r w:rsidRPr="006049BB">
        <w:rPr>
          <w:rFonts w:ascii="Times New Roman" w:hAnsi="Times New Roman" w:cs="Times New Roman"/>
          <w:color w:val="000000" w:themeColor="text1"/>
        </w:rPr>
        <w:t>wykonawcy …………………………………………</w:t>
      </w:r>
      <w:r w:rsidR="00371945" w:rsidRPr="006049BB">
        <w:rPr>
          <w:rFonts w:ascii="Times New Roman" w:hAnsi="Times New Roman" w:cs="Times New Roman"/>
          <w:color w:val="000000" w:themeColor="text1"/>
        </w:rPr>
        <w:t>…………………….</w:t>
      </w:r>
      <w:r w:rsidRPr="006049BB">
        <w:rPr>
          <w:rFonts w:ascii="Times New Roman" w:hAnsi="Times New Roman" w:cs="Times New Roman"/>
          <w:color w:val="000000" w:themeColor="text1"/>
        </w:rPr>
        <w:t>……</w:t>
      </w:r>
    </w:p>
    <w:p w:rsidR="00E0197A" w:rsidRPr="006049BB" w:rsidRDefault="00E0197A" w:rsidP="00E0197A">
      <w:pPr>
        <w:rPr>
          <w:rFonts w:ascii="Times New Roman" w:hAnsi="Times New Roman" w:cs="Times New Roman"/>
          <w:color w:val="000000" w:themeColor="text1"/>
        </w:rPr>
      </w:pPr>
      <w:r w:rsidRPr="006049BB">
        <w:rPr>
          <w:rFonts w:ascii="Times New Roman" w:hAnsi="Times New Roman" w:cs="Times New Roman"/>
          <w:color w:val="000000" w:themeColor="text1"/>
        </w:rPr>
        <w:t>NIP …………………………………………………… REGON …………………………………….</w:t>
      </w:r>
    </w:p>
    <w:p w:rsidR="00E0197A" w:rsidRPr="006049BB" w:rsidRDefault="00E0197A" w:rsidP="00E0197A">
      <w:pPr>
        <w:rPr>
          <w:rFonts w:ascii="Times New Roman" w:hAnsi="Times New Roman" w:cs="Times New Roman"/>
          <w:color w:val="000000" w:themeColor="text1"/>
        </w:rPr>
      </w:pPr>
      <w:r w:rsidRPr="006049BB">
        <w:rPr>
          <w:rFonts w:ascii="Times New Roman" w:hAnsi="Times New Roman" w:cs="Times New Roman"/>
          <w:color w:val="000000" w:themeColor="text1"/>
        </w:rPr>
        <w:t>Numer telefonu ………………………………</w:t>
      </w:r>
      <w:r w:rsidR="00371945" w:rsidRPr="006049BB">
        <w:rPr>
          <w:rFonts w:ascii="Times New Roman" w:hAnsi="Times New Roman" w:cs="Times New Roman"/>
          <w:color w:val="000000" w:themeColor="text1"/>
        </w:rPr>
        <w:t>……….</w:t>
      </w:r>
      <w:r w:rsidRPr="006049BB">
        <w:rPr>
          <w:rFonts w:ascii="Times New Roman" w:hAnsi="Times New Roman" w:cs="Times New Roman"/>
          <w:color w:val="000000" w:themeColor="text1"/>
        </w:rPr>
        <w:t>……………………………………………</w:t>
      </w:r>
    </w:p>
    <w:p w:rsidR="00E0197A" w:rsidRPr="006049BB" w:rsidRDefault="00E0197A" w:rsidP="00E0197A">
      <w:pPr>
        <w:rPr>
          <w:rFonts w:ascii="Times New Roman" w:hAnsi="Times New Roman" w:cs="Times New Roman"/>
          <w:color w:val="000000" w:themeColor="text1"/>
        </w:rPr>
      </w:pPr>
      <w:r w:rsidRPr="006049BB">
        <w:rPr>
          <w:rFonts w:ascii="Times New Roman" w:hAnsi="Times New Roman" w:cs="Times New Roman"/>
          <w:color w:val="000000" w:themeColor="text1"/>
        </w:rPr>
        <w:t>e-mail: ……………………………………………..@..........................................</w:t>
      </w:r>
    </w:p>
    <w:p w:rsidR="00E0197A" w:rsidRPr="006049BB" w:rsidRDefault="00E0197A" w:rsidP="00E0197A">
      <w:pPr>
        <w:rPr>
          <w:rFonts w:ascii="Times New Roman" w:hAnsi="Times New Roman" w:cs="Times New Roman"/>
          <w:color w:val="000000" w:themeColor="text1"/>
        </w:rPr>
      </w:pPr>
      <w:r w:rsidRPr="006049BB">
        <w:rPr>
          <w:rFonts w:ascii="Times New Roman" w:hAnsi="Times New Roman" w:cs="Times New Roman"/>
          <w:color w:val="000000" w:themeColor="text1"/>
        </w:rPr>
        <w:tab/>
      </w:r>
      <w:r w:rsidRPr="006049BB">
        <w:rPr>
          <w:rFonts w:ascii="Times New Roman" w:hAnsi="Times New Roman" w:cs="Times New Roman"/>
          <w:color w:val="000000" w:themeColor="text1"/>
        </w:rPr>
        <w:tab/>
      </w:r>
      <w:r w:rsidRPr="006049BB">
        <w:rPr>
          <w:rFonts w:ascii="Times New Roman" w:hAnsi="Times New Roman" w:cs="Times New Roman"/>
          <w:color w:val="000000" w:themeColor="text1"/>
        </w:rPr>
        <w:tab/>
      </w:r>
      <w:r w:rsidRPr="006049BB">
        <w:rPr>
          <w:rFonts w:ascii="Times New Roman" w:hAnsi="Times New Roman" w:cs="Times New Roman"/>
          <w:color w:val="000000" w:themeColor="text1"/>
        </w:rPr>
        <w:tab/>
      </w:r>
      <w:r w:rsidRPr="006049BB">
        <w:rPr>
          <w:rFonts w:ascii="Times New Roman" w:hAnsi="Times New Roman" w:cs="Times New Roman"/>
          <w:color w:val="000000" w:themeColor="text1"/>
        </w:rPr>
        <w:tab/>
      </w:r>
      <w:r w:rsidRPr="006049BB">
        <w:rPr>
          <w:rFonts w:ascii="Times New Roman" w:hAnsi="Times New Roman" w:cs="Times New Roman"/>
          <w:color w:val="000000" w:themeColor="text1"/>
        </w:rPr>
        <w:tab/>
      </w:r>
      <w:r w:rsidRPr="006049BB">
        <w:rPr>
          <w:rFonts w:ascii="Times New Roman" w:hAnsi="Times New Roman" w:cs="Times New Roman"/>
          <w:color w:val="000000" w:themeColor="text1"/>
        </w:rPr>
        <w:tab/>
      </w:r>
      <w:r w:rsidRPr="006049BB">
        <w:rPr>
          <w:rFonts w:ascii="Times New Roman" w:hAnsi="Times New Roman" w:cs="Times New Roman"/>
          <w:color w:val="000000" w:themeColor="text1"/>
        </w:rPr>
        <w:tab/>
      </w:r>
      <w:r w:rsidRPr="006049BB">
        <w:rPr>
          <w:rFonts w:ascii="Times New Roman" w:hAnsi="Times New Roman" w:cs="Times New Roman"/>
          <w:color w:val="000000" w:themeColor="text1"/>
        </w:rPr>
        <w:tab/>
      </w:r>
      <w:r w:rsidRPr="006049BB">
        <w:rPr>
          <w:rFonts w:ascii="Times New Roman" w:hAnsi="Times New Roman" w:cs="Times New Roman"/>
          <w:color w:val="000000" w:themeColor="text1"/>
        </w:rPr>
        <w:tab/>
      </w:r>
      <w:r w:rsidR="005F2385" w:rsidRPr="006049BB">
        <w:rPr>
          <w:rFonts w:ascii="Times New Roman" w:hAnsi="Times New Roman" w:cs="Times New Roman"/>
          <w:color w:val="000000" w:themeColor="text1"/>
        </w:rPr>
        <w:tab/>
      </w:r>
      <w:r w:rsidR="005F2385" w:rsidRPr="006049BB">
        <w:rPr>
          <w:rFonts w:ascii="Times New Roman" w:hAnsi="Times New Roman" w:cs="Times New Roman"/>
          <w:color w:val="000000" w:themeColor="text1"/>
        </w:rPr>
        <w:tab/>
      </w:r>
      <w:r w:rsidR="005F2385" w:rsidRPr="006049BB">
        <w:rPr>
          <w:rFonts w:ascii="Times New Roman" w:hAnsi="Times New Roman" w:cs="Times New Roman"/>
          <w:color w:val="000000" w:themeColor="text1"/>
        </w:rPr>
        <w:tab/>
      </w:r>
      <w:r w:rsidR="005F2385" w:rsidRPr="006049BB">
        <w:rPr>
          <w:rFonts w:ascii="Times New Roman" w:hAnsi="Times New Roman" w:cs="Times New Roman"/>
          <w:color w:val="000000" w:themeColor="text1"/>
        </w:rPr>
        <w:tab/>
      </w:r>
      <w:r w:rsidR="005F2385" w:rsidRPr="006049BB">
        <w:rPr>
          <w:rFonts w:ascii="Times New Roman" w:hAnsi="Times New Roman" w:cs="Times New Roman"/>
          <w:color w:val="000000" w:themeColor="text1"/>
        </w:rPr>
        <w:tab/>
      </w:r>
      <w:r w:rsidR="005F2385" w:rsidRPr="006049BB">
        <w:rPr>
          <w:rFonts w:ascii="Times New Roman" w:hAnsi="Times New Roman" w:cs="Times New Roman"/>
          <w:color w:val="000000" w:themeColor="text1"/>
        </w:rPr>
        <w:tab/>
      </w:r>
      <w:r w:rsidR="005F2385" w:rsidRPr="006049BB">
        <w:rPr>
          <w:rFonts w:ascii="Times New Roman" w:hAnsi="Times New Roman" w:cs="Times New Roman"/>
          <w:color w:val="000000" w:themeColor="text1"/>
        </w:rPr>
        <w:tab/>
      </w:r>
      <w:r w:rsidR="005F2385" w:rsidRPr="006049BB">
        <w:rPr>
          <w:rFonts w:ascii="Times New Roman" w:hAnsi="Times New Roman" w:cs="Times New Roman"/>
          <w:color w:val="000000" w:themeColor="text1"/>
        </w:rPr>
        <w:tab/>
      </w:r>
      <w:r w:rsidR="005F2385" w:rsidRPr="006049BB">
        <w:rPr>
          <w:rFonts w:ascii="Times New Roman" w:hAnsi="Times New Roman" w:cs="Times New Roman"/>
          <w:color w:val="000000" w:themeColor="text1"/>
        </w:rPr>
        <w:tab/>
      </w:r>
      <w:r w:rsidR="005F2385" w:rsidRPr="006049BB">
        <w:rPr>
          <w:rFonts w:ascii="Times New Roman" w:hAnsi="Times New Roman" w:cs="Times New Roman"/>
          <w:color w:val="000000" w:themeColor="text1"/>
        </w:rPr>
        <w:tab/>
      </w:r>
      <w:r w:rsidR="005F2385" w:rsidRPr="006049BB">
        <w:rPr>
          <w:rFonts w:ascii="Times New Roman" w:hAnsi="Times New Roman" w:cs="Times New Roman"/>
          <w:color w:val="000000" w:themeColor="text1"/>
        </w:rPr>
        <w:tab/>
      </w:r>
      <w:r w:rsidR="008C0DD0" w:rsidRPr="006049BB">
        <w:rPr>
          <w:rFonts w:ascii="Times New Roman" w:hAnsi="Times New Roman" w:cs="Times New Roman"/>
          <w:color w:val="000000" w:themeColor="text1"/>
        </w:rPr>
        <w:t>……..</w:t>
      </w:r>
      <w:r w:rsidRPr="006049BB">
        <w:rPr>
          <w:rFonts w:ascii="Times New Roman" w:hAnsi="Times New Roman" w:cs="Times New Roman"/>
          <w:color w:val="000000" w:themeColor="text1"/>
        </w:rPr>
        <w:t>………………………</w:t>
      </w:r>
    </w:p>
    <w:p w:rsidR="00E0197A" w:rsidRPr="006049BB" w:rsidRDefault="00E0197A" w:rsidP="00E0197A">
      <w:pPr>
        <w:rPr>
          <w:rFonts w:ascii="Times New Roman" w:hAnsi="Times New Roman" w:cs="Times New Roman"/>
          <w:color w:val="000000" w:themeColor="text1"/>
        </w:rPr>
      </w:pPr>
      <w:r w:rsidRPr="006049BB">
        <w:rPr>
          <w:rFonts w:ascii="Times New Roman" w:hAnsi="Times New Roman" w:cs="Times New Roman"/>
          <w:color w:val="000000" w:themeColor="text1"/>
        </w:rPr>
        <w:tab/>
      </w:r>
      <w:r w:rsidRPr="006049BB">
        <w:rPr>
          <w:rFonts w:ascii="Times New Roman" w:hAnsi="Times New Roman" w:cs="Times New Roman"/>
          <w:color w:val="000000" w:themeColor="text1"/>
        </w:rPr>
        <w:tab/>
      </w:r>
      <w:r w:rsidRPr="006049BB">
        <w:rPr>
          <w:rFonts w:ascii="Times New Roman" w:hAnsi="Times New Roman" w:cs="Times New Roman"/>
          <w:color w:val="000000" w:themeColor="text1"/>
        </w:rPr>
        <w:tab/>
      </w:r>
      <w:r w:rsidRPr="006049BB">
        <w:rPr>
          <w:rFonts w:ascii="Times New Roman" w:hAnsi="Times New Roman" w:cs="Times New Roman"/>
          <w:color w:val="000000" w:themeColor="text1"/>
        </w:rPr>
        <w:tab/>
      </w:r>
      <w:r w:rsidRPr="006049BB">
        <w:rPr>
          <w:rFonts w:ascii="Times New Roman" w:hAnsi="Times New Roman" w:cs="Times New Roman"/>
          <w:color w:val="000000" w:themeColor="text1"/>
        </w:rPr>
        <w:tab/>
      </w:r>
      <w:r w:rsidRPr="006049BB">
        <w:rPr>
          <w:rFonts w:ascii="Times New Roman" w:hAnsi="Times New Roman" w:cs="Times New Roman"/>
          <w:color w:val="000000" w:themeColor="text1"/>
        </w:rPr>
        <w:tab/>
      </w:r>
      <w:r w:rsidRPr="006049BB">
        <w:rPr>
          <w:rFonts w:ascii="Times New Roman" w:hAnsi="Times New Roman" w:cs="Times New Roman"/>
          <w:color w:val="000000" w:themeColor="text1"/>
        </w:rPr>
        <w:tab/>
      </w:r>
      <w:r w:rsidRPr="006049BB">
        <w:rPr>
          <w:rFonts w:ascii="Times New Roman" w:hAnsi="Times New Roman" w:cs="Times New Roman"/>
          <w:color w:val="000000" w:themeColor="text1"/>
        </w:rPr>
        <w:tab/>
      </w:r>
      <w:r w:rsidRPr="006049BB">
        <w:rPr>
          <w:rFonts w:ascii="Times New Roman" w:hAnsi="Times New Roman" w:cs="Times New Roman"/>
          <w:color w:val="000000" w:themeColor="text1"/>
        </w:rPr>
        <w:tab/>
      </w:r>
      <w:r w:rsidRPr="006049BB">
        <w:rPr>
          <w:rFonts w:ascii="Times New Roman" w:hAnsi="Times New Roman" w:cs="Times New Roman"/>
          <w:color w:val="000000" w:themeColor="text1"/>
        </w:rPr>
        <w:tab/>
        <w:t>(miejscowość i data)</w:t>
      </w:r>
    </w:p>
    <w:p w:rsidR="001B3797" w:rsidRPr="006049BB" w:rsidRDefault="00E0197A" w:rsidP="006261BA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6049BB">
        <w:rPr>
          <w:rFonts w:ascii="Times New Roman" w:hAnsi="Times New Roman" w:cs="Times New Roman"/>
          <w:color w:val="000000" w:themeColor="text1"/>
        </w:rPr>
        <w:tab/>
      </w:r>
      <w:r w:rsidRPr="006049BB">
        <w:rPr>
          <w:rFonts w:ascii="Times New Roman" w:hAnsi="Times New Roman" w:cs="Times New Roman"/>
          <w:color w:val="000000" w:themeColor="text1"/>
        </w:rPr>
        <w:tab/>
      </w:r>
      <w:r w:rsidRPr="006049BB">
        <w:rPr>
          <w:rFonts w:ascii="Times New Roman" w:hAnsi="Times New Roman" w:cs="Times New Roman"/>
          <w:color w:val="000000" w:themeColor="text1"/>
        </w:rPr>
        <w:tab/>
      </w:r>
      <w:r w:rsidRPr="006049BB">
        <w:rPr>
          <w:rFonts w:ascii="Times New Roman" w:hAnsi="Times New Roman" w:cs="Times New Roman"/>
          <w:color w:val="000000" w:themeColor="text1"/>
        </w:rPr>
        <w:tab/>
      </w:r>
      <w:r w:rsidRPr="006049BB">
        <w:rPr>
          <w:rFonts w:ascii="Times New Roman" w:hAnsi="Times New Roman" w:cs="Times New Roman"/>
          <w:color w:val="000000" w:themeColor="text1"/>
        </w:rPr>
        <w:tab/>
      </w:r>
      <w:r w:rsidRPr="006049BB">
        <w:rPr>
          <w:rFonts w:ascii="Times New Roman" w:hAnsi="Times New Roman" w:cs="Times New Roman"/>
          <w:color w:val="000000" w:themeColor="text1"/>
        </w:rPr>
        <w:tab/>
      </w:r>
      <w:r w:rsidRPr="006049BB">
        <w:rPr>
          <w:rFonts w:ascii="Times New Roman" w:hAnsi="Times New Roman" w:cs="Times New Roman"/>
          <w:color w:val="000000" w:themeColor="text1"/>
        </w:rPr>
        <w:tab/>
      </w:r>
      <w:r w:rsidRPr="006049BB">
        <w:rPr>
          <w:rFonts w:ascii="Times New Roman" w:hAnsi="Times New Roman" w:cs="Times New Roman"/>
          <w:color w:val="000000" w:themeColor="text1"/>
        </w:rPr>
        <w:tab/>
      </w:r>
      <w:r w:rsidRPr="006049BB">
        <w:rPr>
          <w:rFonts w:ascii="Times New Roman" w:hAnsi="Times New Roman" w:cs="Times New Roman"/>
          <w:color w:val="000000" w:themeColor="text1"/>
        </w:rPr>
        <w:tab/>
      </w:r>
      <w:r w:rsidR="00FD1783" w:rsidRPr="006049BB">
        <w:rPr>
          <w:rFonts w:ascii="Times New Roman" w:hAnsi="Times New Roman" w:cs="Times New Roman"/>
          <w:b/>
        </w:rPr>
        <w:t>Ośrodek Pomocy Społecznej w Sokółce, 16-100 Sokółka, ul. Wojska Polskiego 7</w:t>
      </w:r>
    </w:p>
    <w:p w:rsidR="00E0197A" w:rsidRPr="006049BB" w:rsidRDefault="00E0197A" w:rsidP="00E0197A">
      <w:pPr>
        <w:jc w:val="both"/>
        <w:rPr>
          <w:rFonts w:ascii="Times New Roman" w:hAnsi="Times New Roman" w:cs="Times New Roman"/>
          <w:color w:val="000000" w:themeColor="text1"/>
        </w:rPr>
      </w:pPr>
      <w:r w:rsidRPr="006049BB">
        <w:rPr>
          <w:rFonts w:ascii="Times New Roman" w:hAnsi="Times New Roman" w:cs="Times New Roman"/>
          <w:color w:val="000000" w:themeColor="text1"/>
        </w:rPr>
        <w:t xml:space="preserve">Odpowiadając na ogłoszenie dotyczące przetargu nieograniczonego </w:t>
      </w:r>
      <w:r w:rsidR="00FD1783" w:rsidRPr="006049BB">
        <w:rPr>
          <w:rFonts w:ascii="Times New Roman" w:hAnsi="Times New Roman" w:cs="Times New Roman"/>
          <w:color w:val="000000" w:themeColor="text1"/>
        </w:rPr>
        <w:t xml:space="preserve">którego przedmiotem zamówienia jest zakup usług </w:t>
      </w:r>
      <w:proofErr w:type="spellStart"/>
      <w:r w:rsidR="00FD1783" w:rsidRPr="006049BB">
        <w:rPr>
          <w:rFonts w:ascii="Times New Roman" w:hAnsi="Times New Roman" w:cs="Times New Roman"/>
          <w:color w:val="000000" w:themeColor="text1"/>
        </w:rPr>
        <w:t>teleopieki</w:t>
      </w:r>
      <w:proofErr w:type="spellEnd"/>
      <w:r w:rsidR="00FD1783" w:rsidRPr="006049BB">
        <w:rPr>
          <w:rFonts w:ascii="Times New Roman" w:hAnsi="Times New Roman" w:cs="Times New Roman"/>
          <w:color w:val="000000" w:themeColor="text1"/>
        </w:rPr>
        <w:t xml:space="preserve"> oraz </w:t>
      </w:r>
      <w:r w:rsidR="00FD1783" w:rsidRPr="006049BB">
        <w:rPr>
          <w:rFonts w:ascii="Times New Roman" w:hAnsi="Times New Roman" w:cs="Times New Roman"/>
        </w:rPr>
        <w:t>usługi monitorowania parametrów podopiecznych wraz z wyposażeniem</w:t>
      </w:r>
      <w:r w:rsidR="00FD1783" w:rsidRPr="006049BB">
        <w:rPr>
          <w:rFonts w:ascii="Times New Roman" w:eastAsia="Times New Roman" w:hAnsi="Times New Roman" w:cs="Times New Roman"/>
          <w:color w:val="000000" w:themeColor="text1"/>
        </w:rPr>
        <w:t xml:space="preserve"> w ramach projektu </w:t>
      </w:r>
      <w:r w:rsidR="00FD1783" w:rsidRPr="006049BB">
        <w:rPr>
          <w:rFonts w:ascii="Times New Roman" w:hAnsi="Times New Roman" w:cs="Times New Roman"/>
        </w:rPr>
        <w:t xml:space="preserve">„Wsparcie opieki nad osobami niesamodzielnymi poprzez wykorzystanie nowoczesnych technologii w formie </w:t>
      </w:r>
      <w:proofErr w:type="spellStart"/>
      <w:r w:rsidR="00FD1783" w:rsidRPr="006049BB">
        <w:rPr>
          <w:rFonts w:ascii="Times New Roman" w:hAnsi="Times New Roman" w:cs="Times New Roman"/>
        </w:rPr>
        <w:t>teleopieki</w:t>
      </w:r>
      <w:proofErr w:type="spellEnd"/>
      <w:r w:rsidR="00FD1783" w:rsidRPr="006049BB">
        <w:rPr>
          <w:rFonts w:ascii="Times New Roman" w:hAnsi="Times New Roman" w:cs="Times New Roman"/>
        </w:rPr>
        <w:t xml:space="preserve"> na terenie Gminy Sokółka” współfinansowany ze środków Unii Europejskiej w ramach Regionalnego programu Operacyjnego Województwa Podlaskiego na lata 2014 – 2020</w:t>
      </w:r>
      <w:r w:rsidR="001622DC" w:rsidRPr="006049BB">
        <w:rPr>
          <w:rFonts w:ascii="Times New Roman" w:hAnsi="Times New Roman" w:cs="Times New Roman"/>
        </w:rPr>
        <w:t xml:space="preserve"> </w:t>
      </w:r>
      <w:r w:rsidR="001B3797" w:rsidRPr="006049BB">
        <w:rPr>
          <w:rFonts w:ascii="Times New Roman" w:hAnsi="Times New Roman" w:cs="Times New Roman"/>
          <w:color w:val="000000" w:themeColor="text1"/>
        </w:rPr>
        <w:t>oferuję</w:t>
      </w:r>
      <w:r w:rsidRPr="006049BB">
        <w:rPr>
          <w:rFonts w:ascii="Times New Roman" w:hAnsi="Times New Roman" w:cs="Times New Roman"/>
          <w:color w:val="000000" w:themeColor="text1"/>
        </w:rPr>
        <w:t xml:space="preserve">  wykonanie zamówienia w zakresie objętym specyfikacją istotnych warunków zamówienia w następujący sposób: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0"/>
        <w:gridCol w:w="2288"/>
        <w:gridCol w:w="1481"/>
        <w:gridCol w:w="1136"/>
        <w:gridCol w:w="1357"/>
        <w:gridCol w:w="1277"/>
        <w:gridCol w:w="1173"/>
      </w:tblGrid>
      <w:tr w:rsidR="00AE6980" w:rsidRPr="00AE6980" w:rsidTr="00F26BFF">
        <w:tc>
          <w:tcPr>
            <w:tcW w:w="530" w:type="dxa"/>
            <w:vAlign w:val="center"/>
          </w:tcPr>
          <w:p w:rsidR="00AE6980" w:rsidRPr="00AE6980" w:rsidRDefault="00AE6980" w:rsidP="00AE69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E698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288" w:type="dxa"/>
            <w:vAlign w:val="center"/>
          </w:tcPr>
          <w:p w:rsidR="00AE6980" w:rsidRPr="00AE6980" w:rsidRDefault="00AE6980" w:rsidP="00AE69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698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Przedmiot zamówienia</w:t>
            </w:r>
          </w:p>
        </w:tc>
        <w:tc>
          <w:tcPr>
            <w:tcW w:w="1481" w:type="dxa"/>
            <w:vAlign w:val="center"/>
          </w:tcPr>
          <w:p w:rsidR="00AE6980" w:rsidRPr="00AE6980" w:rsidRDefault="00AE6980" w:rsidP="00AE69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698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Cena netto za 1 miesiąc </w:t>
            </w:r>
          </w:p>
        </w:tc>
        <w:tc>
          <w:tcPr>
            <w:tcW w:w="1136" w:type="dxa"/>
            <w:vAlign w:val="center"/>
          </w:tcPr>
          <w:p w:rsidR="00AE6980" w:rsidRPr="00AE6980" w:rsidRDefault="00AE6980" w:rsidP="00AE69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698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Liczb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  <w:r w:rsidRPr="00AE698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miesięcy świadczenia usługi</w:t>
            </w:r>
          </w:p>
        </w:tc>
        <w:tc>
          <w:tcPr>
            <w:tcW w:w="1357" w:type="dxa"/>
            <w:vAlign w:val="center"/>
          </w:tcPr>
          <w:p w:rsidR="00AE6980" w:rsidRPr="00AE6980" w:rsidRDefault="00AE6980" w:rsidP="00AE69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698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Wartość netto za 35 miesięcy </w:t>
            </w:r>
          </w:p>
          <w:p w:rsidR="00AE6980" w:rsidRPr="00AE6980" w:rsidRDefault="00AE6980" w:rsidP="00AE69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698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(kolumna 3 x kolumna 4)</w:t>
            </w:r>
          </w:p>
        </w:tc>
        <w:tc>
          <w:tcPr>
            <w:tcW w:w="1277" w:type="dxa"/>
            <w:vAlign w:val="center"/>
          </w:tcPr>
          <w:p w:rsidR="00AE6980" w:rsidRPr="00AE6980" w:rsidRDefault="00AE6980" w:rsidP="00AE69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698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Podatek VAT</w:t>
            </w:r>
          </w:p>
          <w:p w:rsidR="00AE6980" w:rsidRPr="00AE6980" w:rsidRDefault="00AE6980" w:rsidP="00AE69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698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73" w:type="dxa"/>
            <w:vAlign w:val="center"/>
          </w:tcPr>
          <w:p w:rsidR="00AE6980" w:rsidRPr="00AE6980" w:rsidRDefault="00AE6980" w:rsidP="00AE69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698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Wartość brutto za 35 miesięcy </w:t>
            </w:r>
          </w:p>
          <w:p w:rsidR="00AE6980" w:rsidRPr="00AE6980" w:rsidRDefault="00AE6980" w:rsidP="00AE69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698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Kolumna 5+podatek z kolumny 6</w:t>
            </w:r>
          </w:p>
        </w:tc>
      </w:tr>
      <w:tr w:rsidR="00AE6980" w:rsidRPr="00AE6980" w:rsidTr="00F26BFF">
        <w:trPr>
          <w:trHeight w:val="329"/>
        </w:trPr>
        <w:tc>
          <w:tcPr>
            <w:tcW w:w="530" w:type="dxa"/>
          </w:tcPr>
          <w:p w:rsidR="00AE6980" w:rsidRPr="00AE6980" w:rsidRDefault="00AE6980" w:rsidP="00AE69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88" w:type="dxa"/>
          </w:tcPr>
          <w:p w:rsidR="00AE6980" w:rsidRPr="00AE6980" w:rsidRDefault="00AE6980" w:rsidP="00AE69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81" w:type="dxa"/>
          </w:tcPr>
          <w:p w:rsidR="00AE6980" w:rsidRPr="00AE6980" w:rsidRDefault="00AE6980" w:rsidP="00AE69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6" w:type="dxa"/>
          </w:tcPr>
          <w:p w:rsidR="00AE6980" w:rsidRPr="00AE6980" w:rsidRDefault="00AE6980" w:rsidP="00AE69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7" w:type="dxa"/>
          </w:tcPr>
          <w:p w:rsidR="00AE6980" w:rsidRPr="00AE6980" w:rsidRDefault="00AE6980" w:rsidP="00AE69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:rsidR="00AE6980" w:rsidRPr="00AE6980" w:rsidRDefault="00AE6980" w:rsidP="00AE69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73" w:type="dxa"/>
          </w:tcPr>
          <w:p w:rsidR="00AE6980" w:rsidRPr="00AE6980" w:rsidRDefault="00AE6980" w:rsidP="00AE69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AE6980" w:rsidRPr="00AE6980" w:rsidTr="00F26BFF">
        <w:trPr>
          <w:trHeight w:val="457"/>
        </w:trPr>
        <w:tc>
          <w:tcPr>
            <w:tcW w:w="530" w:type="dxa"/>
          </w:tcPr>
          <w:p w:rsidR="00AE6980" w:rsidRPr="00AE6980" w:rsidRDefault="00AE6980" w:rsidP="00AE69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69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88" w:type="dxa"/>
          </w:tcPr>
          <w:p w:rsidR="00AE6980" w:rsidRPr="00AE6980" w:rsidRDefault="00AE6980" w:rsidP="00AE69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69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usługa </w:t>
            </w:r>
            <w:proofErr w:type="spellStart"/>
            <w:r w:rsidRPr="00AE69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teleopieki</w:t>
            </w:r>
            <w:proofErr w:type="spellEnd"/>
            <w:r w:rsidRPr="00AE698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dla 90 podopiecznych</w:t>
            </w:r>
          </w:p>
        </w:tc>
        <w:tc>
          <w:tcPr>
            <w:tcW w:w="1481" w:type="dxa"/>
          </w:tcPr>
          <w:p w:rsidR="00AE6980" w:rsidRPr="00AE6980" w:rsidRDefault="00AE6980" w:rsidP="00AE69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AE6980" w:rsidRPr="00AE6980" w:rsidRDefault="00AE6980" w:rsidP="00AE69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69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357" w:type="dxa"/>
          </w:tcPr>
          <w:p w:rsidR="00AE6980" w:rsidRPr="00AE6980" w:rsidRDefault="00AE6980" w:rsidP="00AE69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</w:tcPr>
          <w:p w:rsidR="00AE6980" w:rsidRPr="00AE6980" w:rsidRDefault="00AE6980" w:rsidP="00AE69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:rsidR="00AE6980" w:rsidRPr="00AE6980" w:rsidRDefault="00AE6980" w:rsidP="00AE69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E6980" w:rsidRPr="00AE6980" w:rsidTr="00F26BFF">
        <w:tc>
          <w:tcPr>
            <w:tcW w:w="530" w:type="dxa"/>
          </w:tcPr>
          <w:p w:rsidR="00AE6980" w:rsidRPr="00AE6980" w:rsidRDefault="00AE6980" w:rsidP="00AE69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69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88" w:type="dxa"/>
          </w:tcPr>
          <w:p w:rsidR="00AE6980" w:rsidRPr="00AE6980" w:rsidRDefault="00AE6980" w:rsidP="00AE69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6980">
              <w:rPr>
                <w:rFonts w:ascii="Times New Roman" w:hAnsi="Times New Roman" w:cs="Times New Roman"/>
                <w:b/>
                <w:sz w:val="20"/>
                <w:szCs w:val="20"/>
              </w:rPr>
              <w:t>usługa monitorowania parametrów 90 podopiecznych wraz z wyposażeniem dla 5 opiekunów</w:t>
            </w:r>
          </w:p>
        </w:tc>
        <w:tc>
          <w:tcPr>
            <w:tcW w:w="1481" w:type="dxa"/>
          </w:tcPr>
          <w:p w:rsidR="00AE6980" w:rsidRPr="00AE6980" w:rsidRDefault="00AE6980" w:rsidP="00AE69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AE6980" w:rsidRPr="00AE6980" w:rsidRDefault="00AE6980" w:rsidP="00AE69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69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357" w:type="dxa"/>
          </w:tcPr>
          <w:p w:rsidR="00AE6980" w:rsidRPr="00AE6980" w:rsidRDefault="00AE6980" w:rsidP="00AE69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</w:tcPr>
          <w:p w:rsidR="00AE6980" w:rsidRPr="00AE6980" w:rsidRDefault="00AE6980" w:rsidP="00AE69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:rsidR="00AE6980" w:rsidRPr="00AE6980" w:rsidRDefault="00AE6980" w:rsidP="00AE69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E6980" w:rsidRPr="00AE6980" w:rsidTr="00C4129A">
        <w:tc>
          <w:tcPr>
            <w:tcW w:w="8069" w:type="dxa"/>
            <w:gridSpan w:val="6"/>
          </w:tcPr>
          <w:p w:rsidR="00AE6980" w:rsidRPr="00AE6980" w:rsidRDefault="00AE6980" w:rsidP="00AE69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69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Razem wartość brutto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(1+2)</w:t>
            </w:r>
            <w:bookmarkStart w:id="0" w:name="_GoBack"/>
            <w:bookmarkEnd w:id="0"/>
          </w:p>
        </w:tc>
        <w:tc>
          <w:tcPr>
            <w:tcW w:w="1173" w:type="dxa"/>
          </w:tcPr>
          <w:p w:rsidR="00AE6980" w:rsidRPr="00AE6980" w:rsidRDefault="00AE6980" w:rsidP="00AE69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E6980" w:rsidRPr="00AE6980" w:rsidTr="002007A0">
        <w:tc>
          <w:tcPr>
            <w:tcW w:w="9242" w:type="dxa"/>
            <w:gridSpan w:val="7"/>
          </w:tcPr>
          <w:p w:rsidR="00AE6980" w:rsidRPr="00AE6980" w:rsidRDefault="00AE6980" w:rsidP="00AE69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69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Słownie wartość brutto: </w:t>
            </w:r>
          </w:p>
        </w:tc>
      </w:tr>
    </w:tbl>
    <w:p w:rsidR="00371945" w:rsidRPr="006049BB" w:rsidRDefault="00371945" w:rsidP="00E0197A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D1783" w:rsidRPr="006049BB" w:rsidRDefault="00FD1783" w:rsidP="0037194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6049BB">
        <w:rPr>
          <w:rFonts w:ascii="Times New Roman" w:hAnsi="Times New Roman" w:cs="Times New Roman"/>
          <w:b/>
          <w:color w:val="000000" w:themeColor="text1"/>
        </w:rPr>
        <w:lastRenderedPageBreak/>
        <w:t>Dodatkowa funkcjonalność</w:t>
      </w:r>
    </w:p>
    <w:p w:rsidR="001622DC" w:rsidRPr="006049BB" w:rsidRDefault="001622DC" w:rsidP="00371945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</w:rPr>
      </w:pPr>
    </w:p>
    <w:tbl>
      <w:tblPr>
        <w:tblW w:w="9422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6585"/>
        <w:gridCol w:w="1125"/>
        <w:gridCol w:w="1263"/>
      </w:tblGrid>
      <w:tr w:rsidR="00FD1783" w:rsidRPr="006049BB" w:rsidTr="00FD1783">
        <w:tc>
          <w:tcPr>
            <w:tcW w:w="449" w:type="dxa"/>
            <w:vMerge w:val="restart"/>
            <w:shd w:val="clear" w:color="auto" w:fill="auto"/>
            <w:vAlign w:val="center"/>
          </w:tcPr>
          <w:p w:rsidR="00FD1783" w:rsidRPr="006049BB" w:rsidRDefault="00FD1783" w:rsidP="00204739">
            <w:pPr>
              <w:pStyle w:val="Zawartotabeli"/>
              <w:jc w:val="center"/>
            </w:pPr>
            <w:r w:rsidRPr="006049BB">
              <w:rPr>
                <w:b/>
                <w:bCs/>
              </w:rPr>
              <w:t>lp.</w:t>
            </w:r>
          </w:p>
        </w:tc>
        <w:tc>
          <w:tcPr>
            <w:tcW w:w="6585" w:type="dxa"/>
            <w:vMerge w:val="restart"/>
            <w:shd w:val="clear" w:color="auto" w:fill="auto"/>
            <w:vAlign w:val="center"/>
          </w:tcPr>
          <w:p w:rsidR="00FD1783" w:rsidRPr="006049BB" w:rsidRDefault="00FD1783" w:rsidP="00204739">
            <w:pPr>
              <w:jc w:val="center"/>
              <w:rPr>
                <w:rFonts w:ascii="Times New Roman" w:hAnsi="Times New Roman" w:cs="Times New Roman"/>
              </w:rPr>
            </w:pPr>
            <w:r w:rsidRPr="006049B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  <w:t>Dodatkowe cechy i funkcjonalność zaproponowanych rozwiązań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D1783" w:rsidRPr="006049BB" w:rsidRDefault="00FD1783" w:rsidP="00204739">
            <w:pPr>
              <w:pStyle w:val="Zawartotabeli"/>
              <w:jc w:val="center"/>
            </w:pPr>
            <w:r w:rsidRPr="006049BB">
              <w:rPr>
                <w:b/>
                <w:bCs/>
              </w:rPr>
              <w:t>TAK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1783" w:rsidRPr="006049BB" w:rsidRDefault="00FD1783" w:rsidP="00204739">
            <w:pPr>
              <w:pStyle w:val="Zawartotabeli"/>
              <w:jc w:val="center"/>
            </w:pPr>
            <w:r w:rsidRPr="006049BB">
              <w:rPr>
                <w:b/>
                <w:bCs/>
              </w:rPr>
              <w:t>NIE</w:t>
            </w:r>
          </w:p>
        </w:tc>
      </w:tr>
      <w:tr w:rsidR="00FD1783" w:rsidRPr="006049BB" w:rsidTr="00FD1783">
        <w:tc>
          <w:tcPr>
            <w:tcW w:w="449" w:type="dxa"/>
            <w:vMerge/>
            <w:shd w:val="clear" w:color="auto" w:fill="auto"/>
            <w:vAlign w:val="center"/>
          </w:tcPr>
          <w:p w:rsidR="00FD1783" w:rsidRPr="006049BB" w:rsidRDefault="00FD1783" w:rsidP="002047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5" w:type="dxa"/>
            <w:vMerge/>
            <w:shd w:val="clear" w:color="auto" w:fill="auto"/>
            <w:vAlign w:val="center"/>
          </w:tcPr>
          <w:p w:rsidR="00FD1783" w:rsidRPr="006049BB" w:rsidRDefault="00FD1783" w:rsidP="002047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:rsidR="00FD1783" w:rsidRPr="006049BB" w:rsidRDefault="00FD1783" w:rsidP="00204739">
            <w:pPr>
              <w:pStyle w:val="Zawartotabeli"/>
              <w:jc w:val="center"/>
            </w:pPr>
            <w:r w:rsidRPr="006049BB">
              <w:rPr>
                <w:lang w:bidi="hi-IN"/>
              </w:rPr>
              <w:t>Należy wpisać znak “X” we właściwym polu</w:t>
            </w:r>
          </w:p>
        </w:tc>
      </w:tr>
      <w:tr w:rsidR="00FD1783" w:rsidRPr="006049BB" w:rsidTr="00FD1783">
        <w:tc>
          <w:tcPr>
            <w:tcW w:w="449" w:type="dxa"/>
            <w:shd w:val="clear" w:color="auto" w:fill="auto"/>
          </w:tcPr>
          <w:p w:rsidR="00FD1783" w:rsidRPr="006049BB" w:rsidRDefault="00FD1783" w:rsidP="00204739">
            <w:pPr>
              <w:pStyle w:val="Zawartotabeli"/>
              <w:jc w:val="center"/>
            </w:pPr>
            <w:r w:rsidRPr="006049BB">
              <w:t>1.</w:t>
            </w:r>
          </w:p>
        </w:tc>
        <w:tc>
          <w:tcPr>
            <w:tcW w:w="6585" w:type="dxa"/>
            <w:shd w:val="clear" w:color="auto" w:fill="auto"/>
          </w:tcPr>
          <w:p w:rsidR="00FD1783" w:rsidRPr="006049BB" w:rsidRDefault="00FD1783" w:rsidP="00FD17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podłączenia dodatkowych czujników</w:t>
            </w:r>
          </w:p>
          <w:p w:rsidR="00FD1783" w:rsidRPr="006049BB" w:rsidRDefault="00FD1783" w:rsidP="00FD1783">
            <w:pPr>
              <w:pStyle w:val="Akapitzlist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shd w:val="clear" w:color="auto" w:fill="auto"/>
          </w:tcPr>
          <w:p w:rsidR="00FD1783" w:rsidRPr="006049BB" w:rsidRDefault="00FD1783" w:rsidP="00204739">
            <w:pPr>
              <w:pStyle w:val="Zawartotabeli"/>
              <w:snapToGrid w:val="0"/>
              <w:jc w:val="both"/>
            </w:pPr>
          </w:p>
        </w:tc>
        <w:tc>
          <w:tcPr>
            <w:tcW w:w="1263" w:type="dxa"/>
            <w:shd w:val="clear" w:color="auto" w:fill="auto"/>
          </w:tcPr>
          <w:p w:rsidR="00FD1783" w:rsidRPr="006049BB" w:rsidRDefault="00FD1783" w:rsidP="00204739">
            <w:pPr>
              <w:pStyle w:val="Zawartotabeli"/>
              <w:snapToGrid w:val="0"/>
              <w:jc w:val="both"/>
            </w:pPr>
          </w:p>
        </w:tc>
      </w:tr>
      <w:tr w:rsidR="00FD1783" w:rsidRPr="006049BB" w:rsidTr="00FD1783">
        <w:tc>
          <w:tcPr>
            <w:tcW w:w="449" w:type="dxa"/>
            <w:shd w:val="clear" w:color="auto" w:fill="auto"/>
          </w:tcPr>
          <w:p w:rsidR="00FD1783" w:rsidRPr="006049BB" w:rsidRDefault="00FD1783" w:rsidP="00204739">
            <w:pPr>
              <w:pStyle w:val="Zawartotabeli"/>
              <w:jc w:val="center"/>
            </w:pPr>
            <w:r w:rsidRPr="006049BB">
              <w:t>2</w:t>
            </w:r>
          </w:p>
        </w:tc>
        <w:tc>
          <w:tcPr>
            <w:tcW w:w="6585" w:type="dxa"/>
            <w:shd w:val="clear" w:color="auto" w:fill="auto"/>
          </w:tcPr>
          <w:p w:rsidR="00FD1783" w:rsidRPr="006049BB" w:rsidRDefault="00FD1783" w:rsidP="00FD17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wyposażenia w czujnik upadku</w:t>
            </w:r>
          </w:p>
        </w:tc>
        <w:tc>
          <w:tcPr>
            <w:tcW w:w="1125" w:type="dxa"/>
            <w:shd w:val="clear" w:color="auto" w:fill="auto"/>
          </w:tcPr>
          <w:p w:rsidR="00FD1783" w:rsidRPr="006049BB" w:rsidRDefault="00FD1783" w:rsidP="00204739">
            <w:pPr>
              <w:pStyle w:val="Zawartotabeli"/>
              <w:snapToGrid w:val="0"/>
              <w:jc w:val="both"/>
            </w:pPr>
          </w:p>
        </w:tc>
        <w:tc>
          <w:tcPr>
            <w:tcW w:w="1263" w:type="dxa"/>
            <w:shd w:val="clear" w:color="auto" w:fill="auto"/>
          </w:tcPr>
          <w:p w:rsidR="00FD1783" w:rsidRPr="006049BB" w:rsidRDefault="00FD1783" w:rsidP="00204739">
            <w:pPr>
              <w:pStyle w:val="Zawartotabeli"/>
              <w:snapToGrid w:val="0"/>
              <w:jc w:val="both"/>
            </w:pPr>
          </w:p>
        </w:tc>
      </w:tr>
      <w:tr w:rsidR="00FD1783" w:rsidRPr="006049BB" w:rsidTr="00FD1783">
        <w:tc>
          <w:tcPr>
            <w:tcW w:w="449" w:type="dxa"/>
            <w:shd w:val="clear" w:color="auto" w:fill="auto"/>
          </w:tcPr>
          <w:p w:rsidR="00FD1783" w:rsidRPr="006049BB" w:rsidRDefault="00FD1783" w:rsidP="00204739">
            <w:pPr>
              <w:pStyle w:val="Zawartotabeli"/>
              <w:jc w:val="center"/>
            </w:pPr>
            <w:r w:rsidRPr="006049BB">
              <w:t>3</w:t>
            </w:r>
          </w:p>
        </w:tc>
        <w:tc>
          <w:tcPr>
            <w:tcW w:w="6585" w:type="dxa"/>
            <w:shd w:val="clear" w:color="auto" w:fill="auto"/>
          </w:tcPr>
          <w:p w:rsidR="00FD1783" w:rsidRPr="006049BB" w:rsidRDefault="00FD1783" w:rsidP="00FD17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uzupełnienia o czujniki monitorujące (gazu, dymu, zalania, ruchu, maty łóżkowe)</w:t>
            </w:r>
          </w:p>
        </w:tc>
        <w:tc>
          <w:tcPr>
            <w:tcW w:w="1125" w:type="dxa"/>
            <w:shd w:val="clear" w:color="auto" w:fill="auto"/>
          </w:tcPr>
          <w:p w:rsidR="00FD1783" w:rsidRPr="006049BB" w:rsidRDefault="00FD1783" w:rsidP="00204739">
            <w:pPr>
              <w:pStyle w:val="Zawartotabeli"/>
              <w:snapToGrid w:val="0"/>
              <w:jc w:val="both"/>
            </w:pPr>
          </w:p>
        </w:tc>
        <w:tc>
          <w:tcPr>
            <w:tcW w:w="1263" w:type="dxa"/>
            <w:shd w:val="clear" w:color="auto" w:fill="auto"/>
          </w:tcPr>
          <w:p w:rsidR="00FD1783" w:rsidRPr="006049BB" w:rsidRDefault="00FD1783" w:rsidP="00204739">
            <w:pPr>
              <w:pStyle w:val="Zawartotabeli"/>
              <w:snapToGrid w:val="0"/>
              <w:jc w:val="both"/>
            </w:pPr>
          </w:p>
        </w:tc>
      </w:tr>
      <w:tr w:rsidR="00FD1783" w:rsidRPr="006049BB" w:rsidTr="00FD1783">
        <w:tc>
          <w:tcPr>
            <w:tcW w:w="449" w:type="dxa"/>
            <w:shd w:val="clear" w:color="auto" w:fill="auto"/>
          </w:tcPr>
          <w:p w:rsidR="00FD1783" w:rsidRPr="006049BB" w:rsidRDefault="00FD1783" w:rsidP="00204739">
            <w:pPr>
              <w:pStyle w:val="Zawartotabeli"/>
              <w:jc w:val="center"/>
            </w:pPr>
            <w:r w:rsidRPr="006049BB">
              <w:t>4</w:t>
            </w:r>
          </w:p>
        </w:tc>
        <w:tc>
          <w:tcPr>
            <w:tcW w:w="6585" w:type="dxa"/>
            <w:shd w:val="clear" w:color="auto" w:fill="auto"/>
          </w:tcPr>
          <w:p w:rsidR="00FD1783" w:rsidRPr="006049BB" w:rsidRDefault="00FD1783" w:rsidP="00FD17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adaptacja systemu dla osób z demencją</w:t>
            </w:r>
          </w:p>
        </w:tc>
        <w:tc>
          <w:tcPr>
            <w:tcW w:w="1125" w:type="dxa"/>
            <w:shd w:val="clear" w:color="auto" w:fill="auto"/>
          </w:tcPr>
          <w:p w:rsidR="00FD1783" w:rsidRPr="006049BB" w:rsidRDefault="00FD1783" w:rsidP="00204739">
            <w:pPr>
              <w:pStyle w:val="Zawartotabeli"/>
              <w:snapToGrid w:val="0"/>
              <w:jc w:val="both"/>
            </w:pPr>
          </w:p>
        </w:tc>
        <w:tc>
          <w:tcPr>
            <w:tcW w:w="1263" w:type="dxa"/>
            <w:shd w:val="clear" w:color="auto" w:fill="auto"/>
          </w:tcPr>
          <w:p w:rsidR="00FD1783" w:rsidRPr="006049BB" w:rsidRDefault="00FD1783" w:rsidP="00204739">
            <w:pPr>
              <w:pStyle w:val="Zawartotabeli"/>
              <w:snapToGrid w:val="0"/>
              <w:jc w:val="both"/>
            </w:pPr>
          </w:p>
        </w:tc>
      </w:tr>
    </w:tbl>
    <w:p w:rsidR="001622DC" w:rsidRPr="006049BB" w:rsidRDefault="001622DC" w:rsidP="001622DC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4F0CBD" w:rsidRPr="006049BB" w:rsidRDefault="004F0CBD" w:rsidP="004F0C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49BB">
        <w:rPr>
          <w:rFonts w:ascii="Times New Roman" w:hAnsi="Times New Roman" w:cs="Times New Roman"/>
          <w:sz w:val="20"/>
          <w:szCs w:val="20"/>
        </w:rPr>
        <w:t xml:space="preserve">Do realizacji ww. przedmiotu zamówienia zatrudniamy  ogółem </w:t>
      </w:r>
      <w:r w:rsidRPr="006049BB">
        <w:rPr>
          <w:rFonts w:ascii="Times New Roman" w:hAnsi="Times New Roman" w:cs="Times New Roman"/>
          <w:b/>
          <w:sz w:val="20"/>
          <w:szCs w:val="20"/>
        </w:rPr>
        <w:t xml:space="preserve">...... osób, </w:t>
      </w:r>
      <w:r w:rsidRPr="006049BB">
        <w:rPr>
          <w:rFonts w:ascii="Times New Roman" w:hAnsi="Times New Roman" w:cs="Times New Roman"/>
          <w:sz w:val="20"/>
          <w:szCs w:val="20"/>
        </w:rPr>
        <w:t>w tym:</w:t>
      </w:r>
    </w:p>
    <w:p w:rsidR="004F0CBD" w:rsidRPr="006049BB" w:rsidRDefault="004F0CBD" w:rsidP="004F0CBD">
      <w:pPr>
        <w:jc w:val="both"/>
        <w:rPr>
          <w:rFonts w:ascii="Times New Roman" w:hAnsi="Times New Roman" w:cs="Times New Roman"/>
          <w:sz w:val="20"/>
          <w:szCs w:val="20"/>
        </w:rPr>
      </w:pPr>
      <w:r w:rsidRPr="006049BB">
        <w:rPr>
          <w:rFonts w:ascii="Times New Roman" w:hAnsi="Times New Roman" w:cs="Times New Roman"/>
          <w:b/>
          <w:sz w:val="20"/>
          <w:szCs w:val="20"/>
        </w:rPr>
        <w:t>osoby</w:t>
      </w:r>
      <w:r w:rsidRPr="006049BB">
        <w:rPr>
          <w:rFonts w:ascii="Times New Roman" w:hAnsi="Times New Roman" w:cs="Times New Roman"/>
          <w:sz w:val="20"/>
          <w:szCs w:val="20"/>
        </w:rPr>
        <w:t xml:space="preserve"> </w:t>
      </w:r>
      <w:r w:rsidRPr="006049BB">
        <w:rPr>
          <w:rFonts w:ascii="Times New Roman" w:hAnsi="Times New Roman" w:cs="Times New Roman"/>
          <w:b/>
          <w:sz w:val="20"/>
          <w:szCs w:val="20"/>
        </w:rPr>
        <w:t>powyżej 50 lat na umowę o pracę na pełny etat   … osób</w:t>
      </w:r>
      <w:r w:rsidRPr="006049BB">
        <w:rPr>
          <w:rFonts w:ascii="Times New Roman" w:hAnsi="Times New Roman" w:cs="Times New Roman"/>
          <w:sz w:val="20"/>
          <w:szCs w:val="20"/>
        </w:rPr>
        <w:t>, co stanowi</w:t>
      </w:r>
      <w:r w:rsidRPr="006049BB">
        <w:rPr>
          <w:rFonts w:ascii="Times New Roman" w:hAnsi="Times New Roman" w:cs="Times New Roman"/>
          <w:b/>
          <w:sz w:val="20"/>
          <w:szCs w:val="20"/>
        </w:rPr>
        <w:t xml:space="preserve"> .......%</w:t>
      </w:r>
      <w:r w:rsidRPr="006049BB">
        <w:rPr>
          <w:rFonts w:ascii="Times New Roman" w:hAnsi="Times New Roman" w:cs="Times New Roman"/>
          <w:sz w:val="20"/>
          <w:szCs w:val="20"/>
        </w:rPr>
        <w:t xml:space="preserve"> ogółu personelu realizującego przedmiot zamówienia.</w:t>
      </w:r>
    </w:p>
    <w:p w:rsidR="004F0CBD" w:rsidRPr="006049BB" w:rsidRDefault="004F0CBD" w:rsidP="004F0CB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4"/>
        <w:gridCol w:w="3793"/>
        <w:gridCol w:w="2234"/>
        <w:gridCol w:w="2231"/>
      </w:tblGrid>
      <w:tr w:rsidR="004F0CBD" w:rsidRPr="006049BB" w:rsidTr="004F0C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BD" w:rsidRPr="006049BB" w:rsidRDefault="004F0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9BB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BD" w:rsidRPr="006049BB" w:rsidRDefault="004F0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9BB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BD" w:rsidRPr="006049BB" w:rsidRDefault="004F0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9BB">
              <w:rPr>
                <w:rFonts w:ascii="Times New Roman" w:hAnsi="Times New Roman" w:cs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BD" w:rsidRPr="006049BB" w:rsidRDefault="004F0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9BB">
              <w:rPr>
                <w:rFonts w:ascii="Times New Roman" w:hAnsi="Times New Roman" w:cs="Times New Roman"/>
                <w:b/>
                <w:sz w:val="20"/>
                <w:szCs w:val="20"/>
              </w:rPr>
              <w:t>Zakres czynności</w:t>
            </w:r>
          </w:p>
        </w:tc>
      </w:tr>
      <w:tr w:rsidR="004F0CBD" w:rsidRPr="006049BB" w:rsidTr="004F0C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BD" w:rsidRPr="006049BB" w:rsidRDefault="004F0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9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D" w:rsidRPr="006049BB" w:rsidRDefault="004F0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D" w:rsidRPr="006049BB" w:rsidRDefault="004F0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D" w:rsidRPr="006049BB" w:rsidRDefault="004F0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CBD" w:rsidRPr="006049BB" w:rsidTr="004F0C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BD" w:rsidRPr="006049BB" w:rsidRDefault="004F0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9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D" w:rsidRPr="006049BB" w:rsidRDefault="004F0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D" w:rsidRPr="006049BB" w:rsidRDefault="004F0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D" w:rsidRPr="006049BB" w:rsidRDefault="004F0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CBD" w:rsidRPr="006049BB" w:rsidTr="004F0C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BD" w:rsidRPr="006049BB" w:rsidRDefault="004F0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9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D" w:rsidRPr="006049BB" w:rsidRDefault="004F0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D" w:rsidRPr="006049BB" w:rsidRDefault="004F0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D" w:rsidRPr="006049BB" w:rsidRDefault="004F0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CBD" w:rsidRPr="006049BB" w:rsidTr="004F0C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BD" w:rsidRPr="006049BB" w:rsidRDefault="004F0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9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D" w:rsidRPr="006049BB" w:rsidRDefault="004F0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D" w:rsidRPr="006049BB" w:rsidRDefault="004F0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D" w:rsidRPr="006049BB" w:rsidRDefault="004F0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CBD" w:rsidRPr="006049BB" w:rsidTr="004F0C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BD" w:rsidRPr="006049BB" w:rsidRDefault="004F0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9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D" w:rsidRPr="006049BB" w:rsidRDefault="004F0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D" w:rsidRPr="006049BB" w:rsidRDefault="004F0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D" w:rsidRPr="006049BB" w:rsidRDefault="004F0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0CBD" w:rsidRPr="006049BB" w:rsidRDefault="004F0CBD" w:rsidP="004F0CB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F0CBD" w:rsidRPr="006049BB" w:rsidRDefault="004F0CBD" w:rsidP="004F0CBD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049BB">
        <w:rPr>
          <w:rFonts w:ascii="Times New Roman" w:hAnsi="Times New Roman" w:cs="Times New Roman"/>
          <w:sz w:val="20"/>
          <w:szCs w:val="20"/>
        </w:rPr>
        <w:t>Jednocześnie zobowiązujemy się utrzymać co najmniej taki stan zatrudnienia przez cały okres świadczenia usługi objętej przedmiotem zamówienia.</w:t>
      </w:r>
    </w:p>
    <w:p w:rsidR="004F0CBD" w:rsidRPr="006049BB" w:rsidRDefault="004F0CBD" w:rsidP="001622DC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E6980" w:rsidRPr="006049BB" w:rsidRDefault="00AE6980" w:rsidP="00AE6980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049BB">
        <w:rPr>
          <w:rFonts w:ascii="Times New Roman" w:hAnsi="Times New Roman" w:cs="Times New Roman"/>
          <w:sz w:val="20"/>
          <w:szCs w:val="20"/>
        </w:rPr>
        <w:t>Jednocześnie zobowiązujemy się utrzymać co najmniej taki stan zatrudnienia przez cały okres świadczenia usługi objętej przedmiotem zamówienia.</w:t>
      </w:r>
    </w:p>
    <w:p w:rsidR="00AE6980" w:rsidRPr="006049BB" w:rsidRDefault="00AE6980" w:rsidP="00AE6980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E6980" w:rsidRPr="006049BB" w:rsidRDefault="00AE6980" w:rsidP="00AE698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049BB">
        <w:rPr>
          <w:rFonts w:ascii="Times New Roman" w:hAnsi="Times New Roman" w:cs="Times New Roman"/>
          <w:color w:val="000000" w:themeColor="text1"/>
        </w:rPr>
        <w:t>Oświadczam, że zapoznałem się ze specyfikacją istotnych warunków zamówienia, nie wnoszę do niej zastrzeżeń oraz uzyskałem informacje niezbędne do przygotowania oferty.</w:t>
      </w:r>
    </w:p>
    <w:p w:rsidR="00AE6980" w:rsidRPr="006049BB" w:rsidRDefault="00AE6980" w:rsidP="00AE698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049BB">
        <w:rPr>
          <w:rFonts w:ascii="Times New Roman" w:hAnsi="Times New Roman" w:cs="Times New Roman"/>
          <w:color w:val="000000" w:themeColor="text1"/>
        </w:rPr>
        <w:t>Oświadczam, że uważam się za związanego niniejszą ofertą przez czas wskazany w specyfikacji istotnych warunków zamówienia (30 dni).</w:t>
      </w:r>
    </w:p>
    <w:p w:rsidR="00AE6980" w:rsidRPr="006049BB" w:rsidRDefault="00AE6980" w:rsidP="00AE698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049BB">
        <w:rPr>
          <w:rFonts w:ascii="Times New Roman" w:hAnsi="Times New Roman" w:cs="Times New Roman"/>
          <w:color w:val="000000" w:themeColor="text1"/>
        </w:rPr>
        <w:t>Oświadczam, ze akceptuję istotne postanowienia umowy i jeśli moja oferta zostanie wybrana, zobowiązuję się do zawarcia umowy w miejscu i terminie wyznaczonym przez Zamawiającego.</w:t>
      </w:r>
    </w:p>
    <w:p w:rsidR="00AE6980" w:rsidRPr="006049BB" w:rsidRDefault="00AE6980" w:rsidP="00AE6980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6049BB">
        <w:rPr>
          <w:rFonts w:ascii="Times New Roman" w:hAnsi="Times New Roman" w:cs="Times New Roman"/>
        </w:rPr>
        <w:t>Zamierzamy powierzyć wykonanie części zamówienia następującym podwykonawcom (o ile jest to wiadome, podać firmy podwykonawców)………………………………….</w:t>
      </w:r>
    </w:p>
    <w:p w:rsidR="00AE6980" w:rsidRPr="006049BB" w:rsidRDefault="00AE6980" w:rsidP="00AE698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049BB">
        <w:rPr>
          <w:rFonts w:ascii="Times New Roman" w:hAnsi="Times New Roman" w:cs="Times New Roman"/>
          <w:color w:val="000000" w:themeColor="text1"/>
        </w:rPr>
        <w:t xml:space="preserve">Oświadczam, że wyrażam zgodę na przetwarzanie moich danych osobowych zgodnie </w:t>
      </w:r>
      <w:r w:rsidRPr="006049BB">
        <w:rPr>
          <w:rFonts w:ascii="Times New Roman" w:hAnsi="Times New Roman" w:cs="Times New Roman"/>
          <w:color w:val="000000" w:themeColor="text1"/>
        </w:rPr>
        <w:br/>
        <w:t>z przepisami ustawy z dnia 10 maja 2018 r. o ochronie danych osobowych (Dz.U. z 2018r., poz.1000), w celu ubiegania się o zamówienie publiczne w niniejszym postępowaniu.</w:t>
      </w:r>
    </w:p>
    <w:p w:rsidR="00AE6980" w:rsidRPr="006049BB" w:rsidRDefault="00AE6980" w:rsidP="00AE698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049BB">
        <w:rPr>
          <w:rFonts w:ascii="Times New Roman" w:hAnsi="Times New Roman" w:cs="Times New Roman"/>
          <w:color w:val="000000" w:themeColor="text1"/>
        </w:rPr>
        <w:t xml:space="preserve">Oświadczam, że </w:t>
      </w:r>
      <w:r w:rsidRPr="006049BB">
        <w:rPr>
          <w:rFonts w:ascii="Times New Roman" w:hAnsi="Times New Roman" w:cs="Times New Roman"/>
          <w:b/>
          <w:color w:val="000000" w:themeColor="text1"/>
        </w:rPr>
        <w:t>jestem / nie jestem</w:t>
      </w:r>
      <w:r w:rsidRPr="006049BB">
        <w:rPr>
          <w:rFonts w:ascii="Times New Roman" w:hAnsi="Times New Roman" w:cs="Times New Roman"/>
          <w:color w:val="000000" w:themeColor="text1"/>
        </w:rPr>
        <w:t> *</w:t>
      </w:r>
      <w:r w:rsidRPr="006049BB">
        <w:rPr>
          <w:rFonts w:ascii="Times New Roman" w:hAnsi="Times New Roman" w:cs="Times New Roman"/>
          <w:b/>
          <w:color w:val="000000" w:themeColor="text1"/>
          <w:vertAlign w:val="superscript"/>
        </w:rPr>
        <w:t>)</w:t>
      </w:r>
      <w:r w:rsidRPr="006049BB">
        <w:rPr>
          <w:rFonts w:ascii="Times New Roman" w:hAnsi="Times New Roman" w:cs="Times New Roman"/>
          <w:color w:val="000000" w:themeColor="text1"/>
        </w:rPr>
        <w:t xml:space="preserve"> mikroprzedsiębiorstwem bądź małym lub średnim przedsiębiorstwem, w rozumieniu przepisów ustawy z dnia 2 lipca 2004 r. o swobodzie działalności gospodarczej</w:t>
      </w:r>
    </w:p>
    <w:p w:rsidR="00AE6980" w:rsidRPr="006049BB" w:rsidRDefault="00AE6980" w:rsidP="00AE698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049BB">
        <w:rPr>
          <w:rFonts w:ascii="Times New Roman" w:hAnsi="Times New Roman" w:cs="Times New Roman"/>
          <w:color w:val="000000" w:themeColor="text1"/>
        </w:rPr>
        <w:lastRenderedPageBreak/>
        <w:t>Oświadczam, że na dzień składania oferty zapoznałem się z załączoną klauzulą informacyjną, o której mowa w Rozdziale 2</w:t>
      </w:r>
      <w:r>
        <w:rPr>
          <w:rFonts w:ascii="Times New Roman" w:hAnsi="Times New Roman" w:cs="Times New Roman"/>
          <w:color w:val="000000" w:themeColor="text1"/>
        </w:rPr>
        <w:t>4</w:t>
      </w:r>
      <w:r w:rsidRPr="006049BB">
        <w:rPr>
          <w:rFonts w:ascii="Times New Roman" w:hAnsi="Times New Roman" w:cs="Times New Roman"/>
          <w:color w:val="000000" w:themeColor="text1"/>
        </w:rPr>
        <w:t xml:space="preserve"> SIWZ  oraz wypełniłem obowiązki informacyjne przewidziane w art. 13 lub art. 14 RODO</w:t>
      </w:r>
      <w:r w:rsidRPr="006049BB">
        <w:rPr>
          <w:rFonts w:ascii="Times New Roman" w:hAnsi="Times New Roman" w:cs="Times New Roman"/>
          <w:color w:val="000000" w:themeColor="text1"/>
          <w:vertAlign w:val="superscript"/>
        </w:rPr>
        <w:t>1)</w:t>
      </w:r>
      <w:r w:rsidRPr="006049BB">
        <w:rPr>
          <w:rFonts w:ascii="Times New Roman" w:hAnsi="Times New Roman" w:cs="Times New Roman"/>
          <w:color w:val="000000" w:themeColor="text1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AE6980" w:rsidRPr="006049BB" w:rsidRDefault="00AE6980" w:rsidP="00AE6980">
      <w:pPr>
        <w:pStyle w:val="Tekstpodstawowy"/>
        <w:numPr>
          <w:ilvl w:val="0"/>
          <w:numId w:val="24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049BB">
        <w:rPr>
          <w:rFonts w:ascii="Times New Roman" w:hAnsi="Times New Roman" w:cs="Times New Roman"/>
        </w:rPr>
        <w:t>Informuję, że Zamawiający  może samodzielnie pobrać wymagane przez niego dokumenty tj., …………………………….(należy podać jakie dokumenty zamawiający może samodzielnie pobrać) z ogólnodostępnej i bezpłatnej bazy danych pod adresem internetowym …………………………………………………………….</w:t>
      </w:r>
    </w:p>
    <w:p w:rsidR="00AE6980" w:rsidRPr="006049BB" w:rsidRDefault="00AE6980" w:rsidP="00AE6980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</w:rPr>
      </w:pPr>
      <w:r w:rsidRPr="006049BB">
        <w:rPr>
          <w:rFonts w:ascii="Times New Roman" w:hAnsi="Times New Roman" w:cs="Times New Roman"/>
          <w:color w:val="000000" w:themeColor="text1"/>
        </w:rPr>
        <w:t>Osobą/osobami do kontaktów z Zamawiającym odpowiedzialną/odpowiedzialnymi za wykonanie zobowiązań umowy jest/są: ……………... tel. kontaktowy, faks/e-mail: ……………</w:t>
      </w:r>
    </w:p>
    <w:p w:rsidR="00AE6980" w:rsidRPr="006049BB" w:rsidRDefault="00AE6980" w:rsidP="00AE6980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</w:rPr>
      </w:pPr>
      <w:r w:rsidRPr="006049BB">
        <w:rPr>
          <w:rFonts w:ascii="Times New Roman" w:hAnsi="Times New Roman" w:cs="Times New Roman"/>
          <w:color w:val="000000" w:themeColor="text1"/>
        </w:rPr>
        <w:t>Oferta została złożona na ….. stronach.</w:t>
      </w:r>
    </w:p>
    <w:p w:rsidR="00AE6980" w:rsidRPr="006049BB" w:rsidRDefault="00AE6980" w:rsidP="00AE6980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</w:rPr>
      </w:pPr>
      <w:r w:rsidRPr="006049BB">
        <w:rPr>
          <w:rFonts w:ascii="Times New Roman" w:hAnsi="Times New Roman" w:cs="Times New Roman"/>
          <w:color w:val="000000" w:themeColor="text1"/>
        </w:rPr>
        <w:t>Do oferty dołączono:</w:t>
      </w:r>
    </w:p>
    <w:p w:rsidR="00AE6980" w:rsidRPr="006049BB" w:rsidRDefault="00AE6980" w:rsidP="00AE6980">
      <w:pPr>
        <w:pStyle w:val="Tekstpodstawowy"/>
        <w:ind w:left="284"/>
        <w:rPr>
          <w:rFonts w:ascii="Times New Roman" w:hAnsi="Times New Roman" w:cs="Times New Roman"/>
          <w:color w:val="000000" w:themeColor="text1"/>
        </w:rPr>
      </w:pPr>
    </w:p>
    <w:p w:rsidR="00AE6980" w:rsidRPr="006049BB" w:rsidRDefault="00AE6980" w:rsidP="00AE6980">
      <w:pPr>
        <w:pStyle w:val="Tekstpodstawowy"/>
        <w:rPr>
          <w:rFonts w:ascii="Times New Roman" w:hAnsi="Times New Roman" w:cs="Times New Roman"/>
          <w:color w:val="000000" w:themeColor="text1"/>
        </w:rPr>
      </w:pPr>
      <w:r w:rsidRPr="006049BB">
        <w:rPr>
          <w:rFonts w:ascii="Times New Roman" w:hAnsi="Times New Roman" w:cs="Times New Roman"/>
          <w:color w:val="000000" w:themeColor="text1"/>
        </w:rPr>
        <w:t xml:space="preserve">  ……………………………………..</w:t>
      </w:r>
    </w:p>
    <w:p w:rsidR="005F2385" w:rsidRPr="006049BB" w:rsidRDefault="003F75D5" w:rsidP="005F2385">
      <w:pPr>
        <w:ind w:left="4956"/>
        <w:rPr>
          <w:rFonts w:ascii="Times New Roman" w:hAnsi="Times New Roman" w:cs="Times New Roman"/>
          <w:color w:val="000000" w:themeColor="text1"/>
        </w:rPr>
      </w:pPr>
      <w:r w:rsidRPr="006049BB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</w:t>
      </w:r>
      <w:r w:rsidR="005F2385" w:rsidRPr="006049BB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......................................................</w:t>
      </w:r>
    </w:p>
    <w:p w:rsidR="005F2385" w:rsidRPr="006049BB" w:rsidRDefault="005F2385" w:rsidP="005F2385">
      <w:pPr>
        <w:rPr>
          <w:rFonts w:ascii="Times New Roman" w:hAnsi="Times New Roman" w:cs="Times New Roman"/>
          <w:i/>
          <w:color w:val="000000" w:themeColor="text1"/>
        </w:rPr>
      </w:pPr>
      <w:r w:rsidRPr="006049BB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</w:t>
      </w:r>
      <w:r w:rsidRPr="006049BB">
        <w:rPr>
          <w:rFonts w:ascii="Times New Roman" w:hAnsi="Times New Roman" w:cs="Times New Roman"/>
          <w:i/>
          <w:color w:val="000000" w:themeColor="text1"/>
        </w:rPr>
        <w:tab/>
      </w:r>
      <w:r w:rsidRPr="006049BB">
        <w:rPr>
          <w:rFonts w:ascii="Times New Roman" w:hAnsi="Times New Roman" w:cs="Times New Roman"/>
          <w:i/>
          <w:color w:val="000000" w:themeColor="text1"/>
        </w:rPr>
        <w:tab/>
      </w:r>
      <w:r w:rsidRPr="006049BB">
        <w:rPr>
          <w:rFonts w:ascii="Times New Roman" w:hAnsi="Times New Roman" w:cs="Times New Roman"/>
          <w:i/>
          <w:color w:val="000000" w:themeColor="text1"/>
        </w:rPr>
        <w:tab/>
        <w:t xml:space="preserve">  imię i nazwisko oraz podpis osoby (osób)                                                                                    </w:t>
      </w:r>
      <w:r w:rsidRPr="006049BB">
        <w:rPr>
          <w:rFonts w:ascii="Times New Roman" w:hAnsi="Times New Roman" w:cs="Times New Roman"/>
          <w:i/>
          <w:color w:val="000000" w:themeColor="text1"/>
        </w:rPr>
        <w:tab/>
      </w:r>
      <w:r w:rsidRPr="006049BB">
        <w:rPr>
          <w:rFonts w:ascii="Times New Roman" w:hAnsi="Times New Roman" w:cs="Times New Roman"/>
          <w:i/>
          <w:color w:val="000000" w:themeColor="text1"/>
        </w:rPr>
        <w:tab/>
      </w:r>
      <w:r w:rsidRPr="006049BB">
        <w:rPr>
          <w:rFonts w:ascii="Times New Roman" w:hAnsi="Times New Roman" w:cs="Times New Roman"/>
          <w:i/>
          <w:color w:val="000000" w:themeColor="text1"/>
        </w:rPr>
        <w:tab/>
        <w:t xml:space="preserve">   </w:t>
      </w:r>
      <w:r w:rsidRPr="006049BB">
        <w:rPr>
          <w:rFonts w:ascii="Times New Roman" w:hAnsi="Times New Roman" w:cs="Times New Roman"/>
          <w:i/>
          <w:color w:val="000000" w:themeColor="text1"/>
        </w:rPr>
        <w:tab/>
      </w:r>
      <w:r w:rsidRPr="006049BB">
        <w:rPr>
          <w:rFonts w:ascii="Times New Roman" w:hAnsi="Times New Roman" w:cs="Times New Roman"/>
          <w:i/>
          <w:color w:val="000000" w:themeColor="text1"/>
        </w:rPr>
        <w:tab/>
      </w:r>
      <w:r w:rsidRPr="006049BB">
        <w:rPr>
          <w:rFonts w:ascii="Times New Roman" w:hAnsi="Times New Roman" w:cs="Times New Roman"/>
          <w:i/>
          <w:color w:val="000000" w:themeColor="text1"/>
        </w:rPr>
        <w:tab/>
        <w:t xml:space="preserve"> uprawnionych do reprezentowania wykonawcy</w:t>
      </w:r>
    </w:p>
    <w:p w:rsidR="003F75D5" w:rsidRPr="006049BB" w:rsidRDefault="003F75D5" w:rsidP="003F75D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6049BB">
        <w:rPr>
          <w:rFonts w:ascii="Times New Roman" w:hAnsi="Times New Roman" w:cs="Times New Roman"/>
          <w:b/>
          <w:i/>
          <w:color w:val="000000" w:themeColor="text1"/>
        </w:rPr>
        <w:t>*</w:t>
      </w:r>
      <w:r w:rsidRPr="006049BB">
        <w:rPr>
          <w:rFonts w:ascii="Times New Roman" w:hAnsi="Times New Roman" w:cs="Times New Roman"/>
          <w:i/>
          <w:color w:val="000000" w:themeColor="text1"/>
        </w:rPr>
        <w:t xml:space="preserve"> niepotrzebne skreślić</w:t>
      </w:r>
    </w:p>
    <w:p w:rsidR="003F75D5" w:rsidRPr="006049BB" w:rsidRDefault="003F75D5" w:rsidP="003F75D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3F75D5" w:rsidRPr="006049BB" w:rsidRDefault="003F75D5" w:rsidP="003F75D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color w:val="000000" w:themeColor="text1"/>
        </w:rPr>
      </w:pPr>
      <w:r w:rsidRPr="006049BB">
        <w:rPr>
          <w:rFonts w:ascii="Times New Roman" w:hAnsi="Times New Roman" w:cs="Times New Roman"/>
          <w:i/>
          <w:color w:val="000000" w:themeColor="text1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F75D5" w:rsidRPr="006049BB" w:rsidRDefault="003F75D5" w:rsidP="003F75D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6049BB">
        <w:rPr>
          <w:rFonts w:ascii="Times New Roman" w:hAnsi="Times New Roman" w:cs="Times New Roman"/>
          <w:i/>
          <w:color w:val="000000" w:themeColor="text1"/>
          <w:vertAlign w:val="superscript"/>
        </w:rPr>
        <w:t xml:space="preserve">1) </w:t>
      </w:r>
      <w:r w:rsidRPr="006049BB">
        <w:rPr>
          <w:rFonts w:ascii="Times New Roman" w:hAnsi="Times New Roman" w:cs="Times New Roman"/>
          <w:i/>
          <w:color w:val="000000" w:themeColor="text1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F75D5" w:rsidRPr="006049BB" w:rsidRDefault="003F75D5" w:rsidP="003F75D5">
      <w:pPr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E0197A" w:rsidRPr="006049BB" w:rsidRDefault="00E0197A" w:rsidP="00E0197A">
      <w:pPr>
        <w:rPr>
          <w:rFonts w:ascii="Times New Roman" w:hAnsi="Times New Roman" w:cs="Times New Roman"/>
          <w:color w:val="000000" w:themeColor="text1"/>
        </w:rPr>
      </w:pPr>
      <w:r w:rsidRPr="006049BB">
        <w:rPr>
          <w:rFonts w:ascii="Times New Roman" w:hAnsi="Times New Roman" w:cs="Times New Roman"/>
          <w:color w:val="000000" w:themeColor="text1"/>
        </w:rPr>
        <w:t>***jeżeli trzeba powtórzyć</w:t>
      </w:r>
    </w:p>
    <w:p w:rsidR="005F2385" w:rsidRPr="006049BB" w:rsidRDefault="005F238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049BB">
        <w:rPr>
          <w:rFonts w:ascii="Times New Roman" w:hAnsi="Times New Roman" w:cs="Times New Roman"/>
          <w:color w:val="000000" w:themeColor="text1"/>
        </w:rPr>
        <w:br w:type="page"/>
      </w:r>
    </w:p>
    <w:p w:rsidR="001622DC" w:rsidRPr="006049BB" w:rsidRDefault="008C0DD0" w:rsidP="008C0DD0">
      <w:pPr>
        <w:pageBreakBefore/>
        <w:spacing w:before="100"/>
        <w:rPr>
          <w:rFonts w:ascii="Times New Roman" w:hAnsi="Times New Roman" w:cs="Times New Roman"/>
          <w:b/>
          <w:color w:val="000000" w:themeColor="text1"/>
        </w:rPr>
      </w:pPr>
      <w:r w:rsidRPr="006049BB">
        <w:rPr>
          <w:rFonts w:ascii="Times New Roman" w:hAnsi="Times New Roman" w:cs="Times New Roman"/>
          <w:b/>
          <w:color w:val="000000" w:themeColor="text1"/>
        </w:rPr>
        <w:lastRenderedPageBreak/>
        <w:tab/>
      </w:r>
      <w:r w:rsidRPr="006049BB">
        <w:rPr>
          <w:rFonts w:ascii="Times New Roman" w:hAnsi="Times New Roman" w:cs="Times New Roman"/>
          <w:b/>
          <w:color w:val="000000" w:themeColor="text1"/>
        </w:rPr>
        <w:tab/>
      </w:r>
      <w:r w:rsidRPr="006049BB">
        <w:rPr>
          <w:rFonts w:ascii="Times New Roman" w:hAnsi="Times New Roman" w:cs="Times New Roman"/>
          <w:b/>
          <w:color w:val="000000" w:themeColor="text1"/>
        </w:rPr>
        <w:tab/>
      </w:r>
      <w:r w:rsidRPr="006049BB">
        <w:rPr>
          <w:rFonts w:ascii="Times New Roman" w:hAnsi="Times New Roman" w:cs="Times New Roman"/>
          <w:b/>
          <w:color w:val="000000" w:themeColor="text1"/>
        </w:rPr>
        <w:tab/>
      </w:r>
      <w:r w:rsidRPr="006049BB">
        <w:rPr>
          <w:rFonts w:ascii="Times New Roman" w:hAnsi="Times New Roman" w:cs="Times New Roman"/>
          <w:b/>
          <w:color w:val="000000" w:themeColor="text1"/>
        </w:rPr>
        <w:tab/>
      </w:r>
      <w:r w:rsidRPr="006049BB">
        <w:rPr>
          <w:rFonts w:ascii="Times New Roman" w:hAnsi="Times New Roman" w:cs="Times New Roman"/>
          <w:b/>
          <w:color w:val="000000" w:themeColor="text1"/>
        </w:rPr>
        <w:tab/>
      </w:r>
      <w:r w:rsidRPr="006049BB">
        <w:rPr>
          <w:rFonts w:ascii="Times New Roman" w:hAnsi="Times New Roman" w:cs="Times New Roman"/>
          <w:b/>
          <w:color w:val="000000" w:themeColor="text1"/>
        </w:rPr>
        <w:tab/>
      </w:r>
      <w:r w:rsidRPr="006049BB">
        <w:rPr>
          <w:rFonts w:ascii="Times New Roman" w:hAnsi="Times New Roman" w:cs="Times New Roman"/>
          <w:b/>
          <w:color w:val="000000" w:themeColor="text1"/>
        </w:rPr>
        <w:tab/>
      </w:r>
    </w:p>
    <w:p w:rsidR="00AE6980" w:rsidRPr="006049BB" w:rsidRDefault="00AE6980" w:rsidP="00AE6980">
      <w:pPr>
        <w:tabs>
          <w:tab w:val="left" w:pos="2430"/>
        </w:tabs>
        <w:rPr>
          <w:rFonts w:ascii="Times New Roman" w:hAnsi="Times New Roman" w:cs="Times New Roman"/>
          <w:b/>
          <w:color w:val="000000" w:themeColor="text1"/>
        </w:rPr>
      </w:pPr>
      <w:r w:rsidRPr="006049BB">
        <w:rPr>
          <w:rFonts w:ascii="Times New Roman" w:hAnsi="Times New Roman" w:cs="Times New Roman"/>
          <w:b/>
          <w:color w:val="000000" w:themeColor="text1"/>
        </w:rPr>
        <w:t>Numer sprawy 6/ZP/2019</w:t>
      </w:r>
      <w:r w:rsidRPr="006049BB">
        <w:rPr>
          <w:rFonts w:ascii="Times New Roman" w:hAnsi="Times New Roman" w:cs="Times New Roman"/>
          <w:b/>
          <w:color w:val="000000" w:themeColor="text1"/>
        </w:rPr>
        <w:tab/>
      </w:r>
      <w:r w:rsidRPr="006049BB">
        <w:rPr>
          <w:rFonts w:ascii="Times New Roman" w:hAnsi="Times New Roman" w:cs="Times New Roman"/>
          <w:b/>
          <w:color w:val="000000" w:themeColor="text1"/>
        </w:rPr>
        <w:tab/>
      </w:r>
      <w:r w:rsidRPr="006049BB">
        <w:rPr>
          <w:rFonts w:ascii="Times New Roman" w:hAnsi="Times New Roman" w:cs="Times New Roman"/>
          <w:b/>
          <w:color w:val="000000" w:themeColor="text1"/>
        </w:rPr>
        <w:tab/>
      </w:r>
      <w:r w:rsidRPr="006049BB">
        <w:rPr>
          <w:rFonts w:ascii="Times New Roman" w:hAnsi="Times New Roman" w:cs="Times New Roman"/>
          <w:b/>
          <w:color w:val="000000" w:themeColor="text1"/>
        </w:rPr>
        <w:tab/>
      </w:r>
      <w:r w:rsidRPr="006049BB">
        <w:rPr>
          <w:rFonts w:ascii="Times New Roman" w:hAnsi="Times New Roman" w:cs="Times New Roman"/>
          <w:b/>
          <w:color w:val="000000" w:themeColor="text1"/>
        </w:rPr>
        <w:tab/>
      </w:r>
      <w:r w:rsidRPr="006049BB">
        <w:rPr>
          <w:rFonts w:ascii="Times New Roman" w:hAnsi="Times New Roman" w:cs="Times New Roman"/>
          <w:b/>
          <w:color w:val="000000" w:themeColor="text1"/>
        </w:rPr>
        <w:tab/>
      </w:r>
      <w:r w:rsidRPr="006049BB">
        <w:rPr>
          <w:rFonts w:ascii="Times New Roman" w:hAnsi="Times New Roman" w:cs="Times New Roman"/>
          <w:b/>
          <w:color w:val="000000" w:themeColor="text1"/>
        </w:rPr>
        <w:tab/>
        <w:t>Załącznik nr 3</w:t>
      </w:r>
    </w:p>
    <w:p w:rsidR="00AE6980" w:rsidRPr="006049BB" w:rsidRDefault="00AE6980" w:rsidP="00AE6980">
      <w:pPr>
        <w:pStyle w:val="Bezodstpw"/>
        <w:rPr>
          <w:color w:val="000000" w:themeColor="text1"/>
          <w:sz w:val="22"/>
          <w:szCs w:val="22"/>
        </w:rPr>
      </w:pPr>
      <w:r w:rsidRPr="006049BB">
        <w:rPr>
          <w:color w:val="000000" w:themeColor="text1"/>
          <w:sz w:val="22"/>
          <w:szCs w:val="22"/>
        </w:rPr>
        <w:t>Wykonawca:</w:t>
      </w:r>
    </w:p>
    <w:p w:rsidR="00AE6980" w:rsidRPr="006049BB" w:rsidRDefault="00AE6980" w:rsidP="00AE6980">
      <w:pPr>
        <w:pStyle w:val="Bezodstpw"/>
        <w:rPr>
          <w:color w:val="000000" w:themeColor="text1"/>
          <w:sz w:val="22"/>
          <w:szCs w:val="22"/>
        </w:rPr>
      </w:pPr>
      <w:r w:rsidRPr="006049BB">
        <w:rPr>
          <w:color w:val="000000" w:themeColor="text1"/>
          <w:sz w:val="22"/>
          <w:szCs w:val="22"/>
        </w:rPr>
        <w:t>…………………………………………………………………………</w:t>
      </w:r>
    </w:p>
    <w:p w:rsidR="00AE6980" w:rsidRPr="006049BB" w:rsidRDefault="00AE6980" w:rsidP="00AE6980">
      <w:pPr>
        <w:tabs>
          <w:tab w:val="left" w:pos="3686"/>
          <w:tab w:val="left" w:pos="4820"/>
          <w:tab w:val="left" w:pos="8931"/>
          <w:tab w:val="left" w:pos="9070"/>
        </w:tabs>
        <w:ind w:right="-2"/>
        <w:rPr>
          <w:rFonts w:ascii="Times New Roman" w:hAnsi="Times New Roman" w:cs="Times New Roman"/>
          <w:i/>
          <w:color w:val="000000" w:themeColor="text1"/>
        </w:rPr>
      </w:pPr>
      <w:r w:rsidRPr="006049BB">
        <w:rPr>
          <w:rFonts w:ascii="Times New Roman" w:hAnsi="Times New Roman" w:cs="Times New Roman"/>
          <w:i/>
          <w:color w:val="000000" w:themeColor="text1"/>
        </w:rPr>
        <w:t>(pełna nazwa/firma, adres, w zależności od podmiotu: NIP/PESEL, KRS/</w:t>
      </w:r>
      <w:proofErr w:type="spellStart"/>
      <w:r w:rsidRPr="006049BB">
        <w:rPr>
          <w:rFonts w:ascii="Times New Roman" w:hAnsi="Times New Roman" w:cs="Times New Roman"/>
          <w:i/>
          <w:color w:val="000000" w:themeColor="text1"/>
        </w:rPr>
        <w:t>CEiDG</w:t>
      </w:r>
      <w:proofErr w:type="spellEnd"/>
      <w:r w:rsidRPr="006049BB">
        <w:rPr>
          <w:rFonts w:ascii="Times New Roman" w:hAnsi="Times New Roman" w:cs="Times New Roman"/>
          <w:i/>
          <w:color w:val="000000" w:themeColor="text1"/>
        </w:rPr>
        <w:t>)</w:t>
      </w:r>
    </w:p>
    <w:p w:rsidR="00AE6980" w:rsidRPr="006049BB" w:rsidRDefault="00AE6980" w:rsidP="00AE6980">
      <w:pPr>
        <w:pStyle w:val="Bezodstpw"/>
        <w:rPr>
          <w:color w:val="000000" w:themeColor="text1"/>
          <w:sz w:val="22"/>
          <w:szCs w:val="22"/>
        </w:rPr>
      </w:pPr>
      <w:r w:rsidRPr="006049BB">
        <w:rPr>
          <w:color w:val="000000" w:themeColor="text1"/>
          <w:sz w:val="22"/>
          <w:szCs w:val="22"/>
        </w:rPr>
        <w:t>reprezentowany przez:</w:t>
      </w:r>
    </w:p>
    <w:p w:rsidR="00AE6980" w:rsidRPr="006049BB" w:rsidRDefault="00AE6980" w:rsidP="00AE6980">
      <w:pPr>
        <w:pStyle w:val="Bezodstpw"/>
        <w:rPr>
          <w:color w:val="000000" w:themeColor="text1"/>
          <w:sz w:val="22"/>
          <w:szCs w:val="22"/>
        </w:rPr>
      </w:pPr>
      <w:r w:rsidRPr="006049BB">
        <w:rPr>
          <w:color w:val="000000" w:themeColor="text1"/>
          <w:sz w:val="22"/>
          <w:szCs w:val="22"/>
        </w:rPr>
        <w:t>…………………………………………………………………………</w:t>
      </w:r>
    </w:p>
    <w:p w:rsidR="00AE6980" w:rsidRPr="006049BB" w:rsidRDefault="00AE6980" w:rsidP="00AE6980">
      <w:pPr>
        <w:ind w:right="-2"/>
        <w:jc w:val="both"/>
        <w:rPr>
          <w:rFonts w:ascii="Times New Roman" w:hAnsi="Times New Roman" w:cs="Times New Roman"/>
          <w:i/>
          <w:color w:val="000000" w:themeColor="text1"/>
        </w:rPr>
      </w:pPr>
      <w:r w:rsidRPr="006049BB">
        <w:rPr>
          <w:rFonts w:ascii="Times New Roman" w:hAnsi="Times New Roman" w:cs="Times New Roman"/>
          <w:i/>
          <w:color w:val="000000" w:themeColor="text1"/>
        </w:rPr>
        <w:t>(imię, nazwisko, stanowisko/podstawa do  reprezentacji)</w:t>
      </w:r>
    </w:p>
    <w:p w:rsidR="00AE6980" w:rsidRPr="006049BB" w:rsidRDefault="00AE6980" w:rsidP="00AE6980">
      <w:pPr>
        <w:spacing w:after="120" w:line="36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6049BB">
        <w:rPr>
          <w:rFonts w:ascii="Times New Roman" w:hAnsi="Times New Roman" w:cs="Times New Roman"/>
          <w:b/>
          <w:color w:val="000000" w:themeColor="text1"/>
          <w:u w:val="single"/>
        </w:rPr>
        <w:t xml:space="preserve">Oświadczenie wykonawcy </w:t>
      </w:r>
    </w:p>
    <w:p w:rsidR="00AE6980" w:rsidRPr="006049BB" w:rsidRDefault="00AE6980" w:rsidP="00AE698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049BB">
        <w:rPr>
          <w:rFonts w:ascii="Times New Roman" w:hAnsi="Times New Roman" w:cs="Times New Roman"/>
          <w:b/>
          <w:color w:val="000000" w:themeColor="text1"/>
        </w:rPr>
        <w:t xml:space="preserve">składane na podstawie art. 25a ust. 1 ustawy z dnia 29 stycznia 2004 r.  Prawo zamówień publicznych (dalej jako: ustawa </w:t>
      </w:r>
      <w:proofErr w:type="spellStart"/>
      <w:r w:rsidRPr="006049BB">
        <w:rPr>
          <w:rFonts w:ascii="Times New Roman" w:hAnsi="Times New Roman" w:cs="Times New Roman"/>
          <w:b/>
          <w:color w:val="000000" w:themeColor="text1"/>
        </w:rPr>
        <w:t>Pzp</w:t>
      </w:r>
      <w:proofErr w:type="spellEnd"/>
      <w:r w:rsidRPr="006049BB">
        <w:rPr>
          <w:rFonts w:ascii="Times New Roman" w:hAnsi="Times New Roman" w:cs="Times New Roman"/>
          <w:b/>
          <w:color w:val="000000" w:themeColor="text1"/>
        </w:rPr>
        <w:t>),</w:t>
      </w:r>
    </w:p>
    <w:p w:rsidR="00AE6980" w:rsidRPr="006049BB" w:rsidRDefault="00AE6980" w:rsidP="00AE6980">
      <w:pPr>
        <w:pStyle w:val="Bezodstpw"/>
        <w:jc w:val="center"/>
        <w:rPr>
          <w:b/>
          <w:sz w:val="24"/>
          <w:szCs w:val="24"/>
        </w:rPr>
      </w:pPr>
      <w:r w:rsidRPr="006049BB">
        <w:rPr>
          <w:b/>
          <w:sz w:val="24"/>
          <w:szCs w:val="24"/>
        </w:rPr>
        <w:t>DOTYCZĄCE SPEŁNIANIA WARUNKÓW UDZIAŁU W POSTĘPOWANIU</w:t>
      </w:r>
    </w:p>
    <w:p w:rsidR="00AE6980" w:rsidRPr="006049BB" w:rsidRDefault="00AE6980" w:rsidP="00AE6980">
      <w:pPr>
        <w:jc w:val="both"/>
        <w:rPr>
          <w:rFonts w:ascii="Times New Roman" w:hAnsi="Times New Roman" w:cs="Times New Roman"/>
          <w:color w:val="000000" w:themeColor="text1"/>
        </w:rPr>
      </w:pPr>
      <w:r w:rsidRPr="006049BB">
        <w:rPr>
          <w:rFonts w:ascii="Times New Roman" w:hAnsi="Times New Roman" w:cs="Times New Roman"/>
          <w:color w:val="000000" w:themeColor="text1"/>
        </w:rPr>
        <w:t>Na potrzeby postępowania o udzielenie zamówienia publicznego pn</w:t>
      </w:r>
      <w:r>
        <w:rPr>
          <w:rFonts w:ascii="Times New Roman" w:hAnsi="Times New Roman" w:cs="Times New Roman"/>
          <w:color w:val="000000" w:themeColor="text1"/>
        </w:rPr>
        <w:t>.</w:t>
      </w:r>
      <w:r w:rsidRPr="006049BB">
        <w:rPr>
          <w:rFonts w:ascii="Times New Roman" w:hAnsi="Times New Roman" w:cs="Times New Roman"/>
          <w:color w:val="000000" w:themeColor="text1"/>
        </w:rPr>
        <w:t xml:space="preserve"> zakup usług </w:t>
      </w:r>
      <w:proofErr w:type="spellStart"/>
      <w:r w:rsidRPr="006049BB">
        <w:rPr>
          <w:rFonts w:ascii="Times New Roman" w:hAnsi="Times New Roman" w:cs="Times New Roman"/>
          <w:color w:val="000000" w:themeColor="text1"/>
        </w:rPr>
        <w:t>teleopieki</w:t>
      </w:r>
      <w:proofErr w:type="spellEnd"/>
      <w:r w:rsidRPr="006049BB">
        <w:rPr>
          <w:rFonts w:ascii="Times New Roman" w:hAnsi="Times New Roman" w:cs="Times New Roman"/>
          <w:color w:val="000000" w:themeColor="text1"/>
        </w:rPr>
        <w:t xml:space="preserve"> oraz </w:t>
      </w:r>
      <w:r w:rsidRPr="006049BB">
        <w:rPr>
          <w:rFonts w:ascii="Times New Roman" w:hAnsi="Times New Roman" w:cs="Times New Roman"/>
        </w:rPr>
        <w:t>usługi monitorowania parametrów podopiecznych wraz z wyposażeniem</w:t>
      </w:r>
      <w:r w:rsidRPr="006049BB">
        <w:rPr>
          <w:rFonts w:ascii="Times New Roman" w:eastAsia="Times New Roman" w:hAnsi="Times New Roman" w:cs="Times New Roman"/>
          <w:color w:val="000000" w:themeColor="text1"/>
        </w:rPr>
        <w:t xml:space="preserve"> w ramach projektu </w:t>
      </w:r>
      <w:r w:rsidRPr="006049BB">
        <w:rPr>
          <w:rFonts w:ascii="Times New Roman" w:hAnsi="Times New Roman" w:cs="Times New Roman"/>
        </w:rPr>
        <w:t xml:space="preserve">„Wsparcie opieki nad osobami niesamodzielnymi poprzez wykorzystanie nowoczesnych technologii w formie </w:t>
      </w:r>
      <w:proofErr w:type="spellStart"/>
      <w:r w:rsidRPr="006049BB">
        <w:rPr>
          <w:rFonts w:ascii="Times New Roman" w:hAnsi="Times New Roman" w:cs="Times New Roman"/>
        </w:rPr>
        <w:t>teleopieki</w:t>
      </w:r>
      <w:proofErr w:type="spellEnd"/>
      <w:r w:rsidRPr="006049BB">
        <w:rPr>
          <w:rFonts w:ascii="Times New Roman" w:hAnsi="Times New Roman" w:cs="Times New Roman"/>
        </w:rPr>
        <w:t xml:space="preserve"> na terenie Gminy Sokółka” współfinansowany ze środków Unii Europejskiej w ramach Regionalnego programu Operacyjnego Województwa Podlaskiego na lata 2014 – 2020</w:t>
      </w:r>
      <w:r w:rsidRPr="006049BB">
        <w:rPr>
          <w:rFonts w:ascii="Times New Roman" w:hAnsi="Times New Roman" w:cs="Times New Roman"/>
          <w:color w:val="000000" w:themeColor="text1"/>
        </w:rPr>
        <w:t xml:space="preserve"> </w:t>
      </w:r>
      <w:r w:rsidRPr="006049BB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Pr="006049BB">
        <w:rPr>
          <w:rFonts w:ascii="Times New Roman" w:hAnsi="Times New Roman" w:cs="Times New Roman"/>
          <w:color w:val="000000" w:themeColor="text1"/>
        </w:rPr>
        <w:t>oświadczam, co następuje:</w:t>
      </w:r>
    </w:p>
    <w:p w:rsidR="00AE6980" w:rsidRPr="006049BB" w:rsidRDefault="00AE6980" w:rsidP="00AE6980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6049BB">
        <w:rPr>
          <w:rFonts w:ascii="Times New Roman" w:hAnsi="Times New Roman" w:cs="Times New Roman"/>
          <w:b/>
          <w:szCs w:val="24"/>
        </w:rPr>
        <w:t>INFORMACJA DOTYCZĄCA WYKONAWCY:</w:t>
      </w:r>
    </w:p>
    <w:p w:rsidR="00AE6980" w:rsidRPr="006049BB" w:rsidRDefault="00AE6980" w:rsidP="00AE6980">
      <w:pPr>
        <w:pStyle w:val="Bezodstpw"/>
        <w:spacing w:line="276" w:lineRule="auto"/>
        <w:jc w:val="both"/>
      </w:pPr>
      <w:r w:rsidRPr="006049BB">
        <w:t xml:space="preserve">Oświadczam, że spełniam warunki udziału w postępowaniu określone przez zamawiającego w rozdziale 9 ust. 1 Specyfikacji Istotnych Warunków Zamówienia </w:t>
      </w:r>
    </w:p>
    <w:p w:rsidR="00AE6980" w:rsidRPr="006049BB" w:rsidRDefault="00AE6980" w:rsidP="00AE6980">
      <w:pPr>
        <w:pStyle w:val="Bezodstpw"/>
        <w:spacing w:line="276" w:lineRule="auto"/>
      </w:pPr>
      <w:r w:rsidRPr="006049BB">
        <w:t xml:space="preserve">…………….……. </w:t>
      </w:r>
      <w:r w:rsidRPr="006049BB">
        <w:rPr>
          <w:i/>
        </w:rPr>
        <w:t xml:space="preserve">(miejscowość), </w:t>
      </w:r>
      <w:r w:rsidRPr="006049BB">
        <w:t xml:space="preserve">dnia ………….……. r. </w:t>
      </w:r>
    </w:p>
    <w:p w:rsidR="00AE6980" w:rsidRPr="006049BB" w:rsidRDefault="00AE6980" w:rsidP="00AE698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6049BB">
        <w:rPr>
          <w:rFonts w:ascii="Times New Roman" w:hAnsi="Times New Roman" w:cs="Times New Roman"/>
          <w:sz w:val="24"/>
          <w:szCs w:val="24"/>
        </w:rPr>
        <w:tab/>
      </w:r>
      <w:r w:rsidRPr="006049BB">
        <w:rPr>
          <w:rFonts w:ascii="Times New Roman" w:hAnsi="Times New Roman" w:cs="Times New Roman"/>
          <w:sz w:val="24"/>
          <w:szCs w:val="24"/>
        </w:rPr>
        <w:tab/>
      </w:r>
      <w:r w:rsidRPr="006049BB">
        <w:rPr>
          <w:rFonts w:ascii="Times New Roman" w:hAnsi="Times New Roman" w:cs="Times New Roman"/>
          <w:sz w:val="24"/>
          <w:szCs w:val="24"/>
        </w:rPr>
        <w:tab/>
      </w:r>
      <w:r w:rsidRPr="006049BB">
        <w:rPr>
          <w:rFonts w:ascii="Times New Roman" w:hAnsi="Times New Roman" w:cs="Times New Roman"/>
          <w:sz w:val="24"/>
          <w:szCs w:val="24"/>
        </w:rPr>
        <w:tab/>
      </w:r>
      <w:r w:rsidRPr="006049BB">
        <w:rPr>
          <w:rFonts w:ascii="Times New Roman" w:hAnsi="Times New Roman" w:cs="Times New Roman"/>
          <w:sz w:val="24"/>
          <w:szCs w:val="24"/>
        </w:rPr>
        <w:tab/>
      </w:r>
      <w:r w:rsidRPr="006049BB">
        <w:rPr>
          <w:rFonts w:ascii="Times New Roman" w:hAnsi="Times New Roman" w:cs="Times New Roman"/>
          <w:sz w:val="24"/>
          <w:szCs w:val="24"/>
        </w:rPr>
        <w:tab/>
      </w:r>
      <w:r w:rsidRPr="006049BB">
        <w:rPr>
          <w:rFonts w:ascii="Times New Roman" w:hAnsi="Times New Roman" w:cs="Times New Roman"/>
          <w:sz w:val="24"/>
          <w:szCs w:val="24"/>
        </w:rPr>
        <w:tab/>
      </w:r>
      <w:r w:rsidRPr="006049BB">
        <w:rPr>
          <w:rFonts w:ascii="Times New Roman" w:hAnsi="Times New Roman" w:cs="Times New Roman"/>
          <w:sz w:val="20"/>
          <w:szCs w:val="24"/>
        </w:rPr>
        <w:tab/>
      </w:r>
      <w:r w:rsidRPr="006049BB">
        <w:rPr>
          <w:rFonts w:ascii="Times New Roman" w:hAnsi="Times New Roman" w:cs="Times New Roman"/>
          <w:sz w:val="20"/>
          <w:szCs w:val="24"/>
        </w:rPr>
        <w:tab/>
      </w:r>
      <w:r w:rsidRPr="006049BB">
        <w:rPr>
          <w:rFonts w:ascii="Times New Roman" w:hAnsi="Times New Roman" w:cs="Times New Roman"/>
          <w:sz w:val="20"/>
          <w:szCs w:val="24"/>
        </w:rPr>
        <w:tab/>
      </w:r>
      <w:r w:rsidRPr="006049BB">
        <w:rPr>
          <w:rFonts w:ascii="Times New Roman" w:hAnsi="Times New Roman" w:cs="Times New Roman"/>
          <w:sz w:val="20"/>
          <w:szCs w:val="24"/>
        </w:rPr>
        <w:tab/>
      </w:r>
      <w:r w:rsidRPr="006049BB">
        <w:rPr>
          <w:rFonts w:ascii="Times New Roman" w:hAnsi="Times New Roman" w:cs="Times New Roman"/>
          <w:sz w:val="20"/>
          <w:szCs w:val="24"/>
        </w:rPr>
        <w:tab/>
      </w:r>
      <w:r w:rsidRPr="006049BB">
        <w:rPr>
          <w:rFonts w:ascii="Times New Roman" w:hAnsi="Times New Roman" w:cs="Times New Roman"/>
          <w:sz w:val="20"/>
          <w:szCs w:val="24"/>
        </w:rPr>
        <w:tab/>
      </w:r>
      <w:r w:rsidRPr="006049BB">
        <w:rPr>
          <w:rFonts w:ascii="Times New Roman" w:hAnsi="Times New Roman" w:cs="Times New Roman"/>
          <w:sz w:val="20"/>
          <w:szCs w:val="24"/>
        </w:rPr>
        <w:tab/>
      </w:r>
      <w:r w:rsidRPr="006049BB">
        <w:rPr>
          <w:rFonts w:ascii="Times New Roman" w:hAnsi="Times New Roman" w:cs="Times New Roman"/>
          <w:sz w:val="20"/>
          <w:szCs w:val="24"/>
        </w:rPr>
        <w:tab/>
      </w:r>
      <w:r w:rsidRPr="006049BB">
        <w:rPr>
          <w:rFonts w:ascii="Times New Roman" w:hAnsi="Times New Roman" w:cs="Times New Roman"/>
          <w:sz w:val="20"/>
          <w:szCs w:val="24"/>
        </w:rPr>
        <w:tab/>
      </w:r>
      <w:r w:rsidRPr="006049BB">
        <w:rPr>
          <w:rFonts w:ascii="Times New Roman" w:hAnsi="Times New Roman" w:cs="Times New Roman"/>
          <w:sz w:val="20"/>
          <w:szCs w:val="24"/>
        </w:rPr>
        <w:tab/>
      </w:r>
      <w:r w:rsidRPr="006049BB">
        <w:rPr>
          <w:rFonts w:ascii="Times New Roman" w:hAnsi="Times New Roman" w:cs="Times New Roman"/>
          <w:sz w:val="20"/>
          <w:szCs w:val="24"/>
        </w:rPr>
        <w:tab/>
      </w:r>
      <w:r w:rsidRPr="006049BB">
        <w:rPr>
          <w:rFonts w:ascii="Times New Roman" w:hAnsi="Times New Roman" w:cs="Times New Roman"/>
          <w:sz w:val="20"/>
          <w:szCs w:val="24"/>
        </w:rPr>
        <w:tab/>
        <w:t>……………………………………..…………</w:t>
      </w:r>
    </w:p>
    <w:p w:rsidR="00AE6980" w:rsidRPr="006049BB" w:rsidRDefault="00AE6980" w:rsidP="00AE698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049BB">
        <w:rPr>
          <w:rFonts w:ascii="Times New Roman" w:hAnsi="Times New Roman" w:cs="Times New Roman"/>
          <w:i/>
          <w:sz w:val="20"/>
          <w:szCs w:val="24"/>
        </w:rPr>
        <w:t xml:space="preserve">       (podpis)</w:t>
      </w:r>
    </w:p>
    <w:p w:rsidR="00AE6980" w:rsidRPr="006049BB" w:rsidRDefault="00AE6980" w:rsidP="00AE6980">
      <w:pPr>
        <w:spacing w:after="0"/>
        <w:jc w:val="both"/>
        <w:rPr>
          <w:rFonts w:ascii="Times New Roman" w:hAnsi="Times New Roman" w:cs="Times New Roman"/>
          <w:b/>
          <w:szCs w:val="24"/>
          <w:highlight w:val="lightGray"/>
        </w:rPr>
      </w:pPr>
      <w:r w:rsidRPr="006049BB">
        <w:rPr>
          <w:rFonts w:ascii="Times New Roman" w:hAnsi="Times New Roman" w:cs="Times New Roman"/>
          <w:b/>
          <w:szCs w:val="24"/>
          <w:highlight w:val="lightGray"/>
        </w:rPr>
        <w:t>INFORMACJA W ZWIĄZKU Z POLEGANIEM NA ZASOBACH INNYCH PODMIOTÓW</w:t>
      </w:r>
      <w:r w:rsidRPr="006049BB">
        <w:rPr>
          <w:rFonts w:ascii="Times New Roman" w:hAnsi="Times New Roman" w:cs="Times New Roman"/>
          <w:szCs w:val="24"/>
          <w:highlight w:val="lightGray"/>
        </w:rPr>
        <w:t>:</w:t>
      </w:r>
      <w:r w:rsidRPr="006049BB">
        <w:rPr>
          <w:rFonts w:ascii="Times New Roman" w:hAnsi="Times New Roman" w:cs="Times New Roman"/>
          <w:szCs w:val="24"/>
        </w:rPr>
        <w:t xml:space="preserve">   </w:t>
      </w:r>
    </w:p>
    <w:p w:rsidR="00AE6980" w:rsidRPr="006049BB" w:rsidRDefault="00AE6980" w:rsidP="00AE6980">
      <w:pPr>
        <w:pStyle w:val="Bezodstpw"/>
        <w:spacing w:line="276" w:lineRule="auto"/>
        <w:jc w:val="both"/>
      </w:pPr>
      <w:r w:rsidRPr="006049BB">
        <w:t>Oświadczam, że w celu wykazania spełniania warunków udziału w postępowaniu, określonych przez zamawiającego w  rozdziale 9 ust. 1 Specyfikacji Istotnych Warunków Zamówienia polegam na zasobach następującego/</w:t>
      </w:r>
      <w:proofErr w:type="spellStart"/>
      <w:r w:rsidRPr="006049BB">
        <w:t>ych</w:t>
      </w:r>
      <w:proofErr w:type="spellEnd"/>
      <w:r w:rsidRPr="006049BB">
        <w:t xml:space="preserve"> podmiotu/ów:  …………………………………………………….….., w następującym zakresie: …………………………………… (wskazać podmiot i określić odpowiedni zakres dla wskazanego podmiotu). </w:t>
      </w:r>
    </w:p>
    <w:p w:rsidR="00AE6980" w:rsidRPr="006049BB" w:rsidRDefault="00AE6980" w:rsidP="00AE69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9B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049B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6049BB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AE6980" w:rsidRPr="006049BB" w:rsidRDefault="00AE6980" w:rsidP="00AE69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9BB">
        <w:rPr>
          <w:rFonts w:ascii="Times New Roman" w:hAnsi="Times New Roman" w:cs="Times New Roman"/>
          <w:sz w:val="24"/>
          <w:szCs w:val="24"/>
        </w:rPr>
        <w:tab/>
      </w:r>
      <w:r w:rsidRPr="006049BB">
        <w:rPr>
          <w:rFonts w:ascii="Times New Roman" w:hAnsi="Times New Roman" w:cs="Times New Roman"/>
          <w:sz w:val="24"/>
          <w:szCs w:val="24"/>
        </w:rPr>
        <w:tab/>
      </w:r>
      <w:r w:rsidRPr="006049BB">
        <w:rPr>
          <w:rFonts w:ascii="Times New Roman" w:hAnsi="Times New Roman" w:cs="Times New Roman"/>
          <w:sz w:val="24"/>
          <w:szCs w:val="24"/>
        </w:rPr>
        <w:tab/>
      </w:r>
      <w:r w:rsidRPr="006049BB">
        <w:rPr>
          <w:rFonts w:ascii="Times New Roman" w:hAnsi="Times New Roman" w:cs="Times New Roman"/>
          <w:sz w:val="24"/>
          <w:szCs w:val="24"/>
        </w:rPr>
        <w:tab/>
      </w:r>
      <w:r w:rsidRPr="006049BB">
        <w:rPr>
          <w:rFonts w:ascii="Times New Roman" w:hAnsi="Times New Roman" w:cs="Times New Roman"/>
          <w:sz w:val="24"/>
          <w:szCs w:val="24"/>
        </w:rPr>
        <w:tab/>
      </w:r>
      <w:r w:rsidRPr="006049BB">
        <w:rPr>
          <w:rFonts w:ascii="Times New Roman" w:hAnsi="Times New Roman" w:cs="Times New Roman"/>
          <w:sz w:val="24"/>
          <w:szCs w:val="24"/>
        </w:rPr>
        <w:tab/>
      </w:r>
      <w:r w:rsidRPr="006049BB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AE6980" w:rsidRPr="006049BB" w:rsidRDefault="00AE6980" w:rsidP="00AE698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049BB">
        <w:rPr>
          <w:rFonts w:ascii="Times New Roman" w:hAnsi="Times New Roman" w:cs="Times New Roman"/>
          <w:i/>
          <w:sz w:val="18"/>
          <w:szCs w:val="18"/>
        </w:rPr>
        <w:t xml:space="preserve">       (podpis)</w:t>
      </w:r>
    </w:p>
    <w:p w:rsidR="00AE6980" w:rsidRPr="006049BB" w:rsidRDefault="00AE6980" w:rsidP="00AE6980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6049BB">
        <w:rPr>
          <w:rFonts w:ascii="Times New Roman" w:hAnsi="Times New Roman" w:cs="Times New Roman"/>
          <w:b/>
          <w:szCs w:val="24"/>
        </w:rPr>
        <w:t>OŚWIADCZENIE DOTYCZĄCE PODANYCH INFORMACJI:</w:t>
      </w:r>
    </w:p>
    <w:p w:rsidR="00AE6980" w:rsidRPr="006049BB" w:rsidRDefault="00AE6980" w:rsidP="00AE6980">
      <w:pPr>
        <w:jc w:val="both"/>
        <w:rPr>
          <w:rFonts w:ascii="Times New Roman" w:hAnsi="Times New Roman" w:cs="Times New Roman"/>
          <w:sz w:val="24"/>
          <w:szCs w:val="24"/>
        </w:rPr>
      </w:pPr>
      <w:r w:rsidRPr="006049B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6049B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E6980" w:rsidRPr="006049BB" w:rsidRDefault="00AE6980" w:rsidP="00AE6980">
      <w:pPr>
        <w:spacing w:after="0"/>
        <w:jc w:val="both"/>
        <w:rPr>
          <w:rFonts w:ascii="Times New Roman" w:hAnsi="Times New Roman" w:cs="Times New Roman"/>
          <w:szCs w:val="24"/>
        </w:rPr>
      </w:pPr>
      <w:r w:rsidRPr="006049BB">
        <w:rPr>
          <w:rFonts w:ascii="Times New Roman" w:hAnsi="Times New Roman" w:cs="Times New Roman"/>
          <w:szCs w:val="24"/>
        </w:rPr>
        <w:t xml:space="preserve">…………….……. </w:t>
      </w:r>
      <w:r w:rsidRPr="006049BB">
        <w:rPr>
          <w:rFonts w:ascii="Times New Roman" w:hAnsi="Times New Roman" w:cs="Times New Roman"/>
          <w:i/>
          <w:szCs w:val="24"/>
        </w:rPr>
        <w:t xml:space="preserve">(miejscowość), </w:t>
      </w:r>
      <w:r w:rsidRPr="006049BB">
        <w:rPr>
          <w:rFonts w:ascii="Times New Roman" w:hAnsi="Times New Roman" w:cs="Times New Roman"/>
          <w:szCs w:val="24"/>
        </w:rPr>
        <w:t xml:space="preserve">dnia ………….……. r. </w:t>
      </w:r>
    </w:p>
    <w:p w:rsidR="00AE6980" w:rsidRPr="006049BB" w:rsidRDefault="00AE6980" w:rsidP="00AE698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6049BB">
        <w:rPr>
          <w:rFonts w:ascii="Times New Roman" w:hAnsi="Times New Roman" w:cs="Times New Roman"/>
          <w:sz w:val="20"/>
          <w:szCs w:val="24"/>
        </w:rPr>
        <w:tab/>
      </w:r>
      <w:r w:rsidRPr="006049BB">
        <w:rPr>
          <w:rFonts w:ascii="Times New Roman" w:hAnsi="Times New Roman" w:cs="Times New Roman"/>
          <w:sz w:val="20"/>
          <w:szCs w:val="24"/>
        </w:rPr>
        <w:tab/>
      </w:r>
      <w:r w:rsidRPr="006049BB">
        <w:rPr>
          <w:rFonts w:ascii="Times New Roman" w:hAnsi="Times New Roman" w:cs="Times New Roman"/>
          <w:sz w:val="20"/>
          <w:szCs w:val="24"/>
        </w:rPr>
        <w:tab/>
      </w:r>
      <w:r w:rsidRPr="006049BB">
        <w:rPr>
          <w:rFonts w:ascii="Times New Roman" w:hAnsi="Times New Roman" w:cs="Times New Roman"/>
          <w:sz w:val="20"/>
          <w:szCs w:val="24"/>
        </w:rPr>
        <w:tab/>
      </w:r>
      <w:r w:rsidRPr="006049BB">
        <w:rPr>
          <w:rFonts w:ascii="Times New Roman" w:hAnsi="Times New Roman" w:cs="Times New Roman"/>
          <w:sz w:val="20"/>
          <w:szCs w:val="24"/>
        </w:rPr>
        <w:tab/>
      </w:r>
      <w:r w:rsidRPr="006049BB">
        <w:rPr>
          <w:rFonts w:ascii="Times New Roman" w:hAnsi="Times New Roman" w:cs="Times New Roman"/>
          <w:sz w:val="20"/>
          <w:szCs w:val="24"/>
        </w:rPr>
        <w:tab/>
        <w:t xml:space="preserve">               </w:t>
      </w:r>
      <w:r w:rsidRPr="006049BB">
        <w:rPr>
          <w:rFonts w:ascii="Times New Roman" w:hAnsi="Times New Roman" w:cs="Times New Roman"/>
          <w:sz w:val="20"/>
          <w:szCs w:val="24"/>
        </w:rPr>
        <w:tab/>
      </w:r>
      <w:r w:rsidRPr="006049BB">
        <w:rPr>
          <w:rFonts w:ascii="Times New Roman" w:hAnsi="Times New Roman" w:cs="Times New Roman"/>
          <w:sz w:val="20"/>
          <w:szCs w:val="24"/>
        </w:rPr>
        <w:tab/>
      </w:r>
      <w:r w:rsidRPr="006049BB">
        <w:rPr>
          <w:rFonts w:ascii="Times New Roman" w:hAnsi="Times New Roman" w:cs="Times New Roman"/>
          <w:sz w:val="20"/>
          <w:szCs w:val="24"/>
        </w:rPr>
        <w:tab/>
      </w:r>
      <w:r w:rsidRPr="006049BB">
        <w:rPr>
          <w:rFonts w:ascii="Times New Roman" w:hAnsi="Times New Roman" w:cs="Times New Roman"/>
          <w:sz w:val="20"/>
          <w:szCs w:val="24"/>
        </w:rPr>
        <w:tab/>
      </w:r>
      <w:r w:rsidRPr="006049BB">
        <w:rPr>
          <w:rFonts w:ascii="Times New Roman" w:hAnsi="Times New Roman" w:cs="Times New Roman"/>
          <w:sz w:val="20"/>
          <w:szCs w:val="24"/>
        </w:rPr>
        <w:tab/>
      </w:r>
      <w:r w:rsidRPr="006049BB">
        <w:rPr>
          <w:rFonts w:ascii="Times New Roman" w:hAnsi="Times New Roman" w:cs="Times New Roman"/>
          <w:sz w:val="20"/>
          <w:szCs w:val="24"/>
        </w:rPr>
        <w:tab/>
      </w:r>
      <w:r w:rsidRPr="006049BB">
        <w:rPr>
          <w:rFonts w:ascii="Times New Roman" w:hAnsi="Times New Roman" w:cs="Times New Roman"/>
          <w:sz w:val="20"/>
          <w:szCs w:val="24"/>
        </w:rPr>
        <w:tab/>
      </w:r>
      <w:r w:rsidRPr="006049BB">
        <w:rPr>
          <w:rFonts w:ascii="Times New Roman" w:hAnsi="Times New Roman" w:cs="Times New Roman"/>
          <w:sz w:val="20"/>
          <w:szCs w:val="24"/>
        </w:rPr>
        <w:tab/>
      </w:r>
      <w:r w:rsidRPr="006049BB">
        <w:rPr>
          <w:rFonts w:ascii="Times New Roman" w:hAnsi="Times New Roman" w:cs="Times New Roman"/>
          <w:sz w:val="20"/>
          <w:szCs w:val="24"/>
        </w:rPr>
        <w:tab/>
      </w:r>
      <w:r w:rsidRPr="006049BB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6049BB">
        <w:rPr>
          <w:rFonts w:ascii="Times New Roman" w:hAnsi="Times New Roman" w:cs="Times New Roman"/>
          <w:sz w:val="20"/>
          <w:szCs w:val="24"/>
        </w:rPr>
        <w:t>……………………………………..…………</w:t>
      </w:r>
    </w:p>
    <w:p w:rsidR="00AE6980" w:rsidRPr="006049BB" w:rsidRDefault="00AE6980" w:rsidP="00AE698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049BB">
        <w:rPr>
          <w:rFonts w:ascii="Times New Roman" w:hAnsi="Times New Roman" w:cs="Times New Roman"/>
          <w:i/>
          <w:sz w:val="20"/>
          <w:szCs w:val="24"/>
        </w:rPr>
        <w:t xml:space="preserve">      (podpis)</w:t>
      </w:r>
    </w:p>
    <w:p w:rsidR="00AE6980" w:rsidRPr="006049BB" w:rsidRDefault="00AE6980" w:rsidP="00AE698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E6980" w:rsidRPr="006049BB" w:rsidRDefault="00AE6980" w:rsidP="00AE6980">
      <w:pPr>
        <w:tabs>
          <w:tab w:val="left" w:pos="2430"/>
        </w:tabs>
        <w:rPr>
          <w:rFonts w:ascii="Times New Roman" w:hAnsi="Times New Roman" w:cs="Times New Roman"/>
          <w:b/>
          <w:color w:val="000000" w:themeColor="text1"/>
        </w:rPr>
      </w:pPr>
      <w:r w:rsidRPr="006049BB">
        <w:rPr>
          <w:rFonts w:ascii="Times New Roman" w:hAnsi="Times New Roman" w:cs="Times New Roman"/>
          <w:b/>
          <w:color w:val="000000" w:themeColor="text1"/>
        </w:rPr>
        <w:t>Numer sprawy 6/ZP/2019</w:t>
      </w:r>
      <w:r w:rsidRPr="006049BB">
        <w:rPr>
          <w:rFonts w:ascii="Times New Roman" w:hAnsi="Times New Roman" w:cs="Times New Roman"/>
          <w:b/>
          <w:szCs w:val="24"/>
        </w:rPr>
        <w:t xml:space="preserve"> </w:t>
      </w:r>
      <w:r w:rsidRPr="006049BB">
        <w:rPr>
          <w:rFonts w:ascii="Times New Roman" w:hAnsi="Times New Roman" w:cs="Times New Roman"/>
          <w:b/>
          <w:szCs w:val="24"/>
        </w:rPr>
        <w:tab/>
      </w:r>
      <w:r w:rsidRPr="006049BB">
        <w:rPr>
          <w:rFonts w:ascii="Times New Roman" w:hAnsi="Times New Roman" w:cs="Times New Roman"/>
          <w:b/>
          <w:szCs w:val="24"/>
        </w:rPr>
        <w:tab/>
      </w:r>
      <w:r w:rsidRPr="006049BB">
        <w:rPr>
          <w:rFonts w:ascii="Times New Roman" w:hAnsi="Times New Roman" w:cs="Times New Roman"/>
          <w:b/>
          <w:szCs w:val="24"/>
        </w:rPr>
        <w:tab/>
      </w:r>
      <w:r w:rsidRPr="006049BB">
        <w:rPr>
          <w:rFonts w:ascii="Times New Roman" w:hAnsi="Times New Roman" w:cs="Times New Roman"/>
          <w:b/>
          <w:szCs w:val="24"/>
        </w:rPr>
        <w:tab/>
      </w:r>
      <w:r w:rsidRPr="006049BB">
        <w:rPr>
          <w:rFonts w:ascii="Times New Roman" w:hAnsi="Times New Roman" w:cs="Times New Roman"/>
          <w:b/>
          <w:szCs w:val="24"/>
        </w:rPr>
        <w:tab/>
      </w:r>
      <w:r w:rsidRPr="006049BB">
        <w:rPr>
          <w:rFonts w:ascii="Times New Roman" w:hAnsi="Times New Roman" w:cs="Times New Roman"/>
          <w:b/>
          <w:szCs w:val="24"/>
        </w:rPr>
        <w:tab/>
        <w:t xml:space="preserve">Załącznik nr   4                                                   </w:t>
      </w:r>
    </w:p>
    <w:p w:rsidR="00AE6980" w:rsidRPr="006049BB" w:rsidRDefault="00AE6980" w:rsidP="00AE6980">
      <w:pPr>
        <w:pStyle w:val="Nagwek1"/>
        <w:numPr>
          <w:ilvl w:val="0"/>
          <w:numId w:val="0"/>
        </w:numPr>
        <w:ind w:left="720" w:hanging="360"/>
        <w:rPr>
          <w:b w:val="0"/>
          <w:szCs w:val="24"/>
        </w:rPr>
      </w:pPr>
      <w:r w:rsidRPr="006049BB">
        <w:rPr>
          <w:i/>
          <w:sz w:val="28"/>
          <w:szCs w:val="28"/>
        </w:rPr>
        <w:tab/>
      </w:r>
      <w:r w:rsidRPr="006049BB">
        <w:rPr>
          <w:i/>
          <w:sz w:val="28"/>
          <w:szCs w:val="28"/>
        </w:rPr>
        <w:tab/>
        <w:t xml:space="preserve">                                       </w:t>
      </w:r>
      <w:r w:rsidRPr="006049BB">
        <w:rPr>
          <w:i/>
          <w:sz w:val="28"/>
          <w:szCs w:val="28"/>
        </w:rPr>
        <w:tab/>
      </w:r>
      <w:r w:rsidRPr="006049BB">
        <w:rPr>
          <w:b w:val="0"/>
          <w:szCs w:val="24"/>
        </w:rPr>
        <w:t xml:space="preserve">   </w:t>
      </w:r>
    </w:p>
    <w:p w:rsidR="00AE6980" w:rsidRPr="006049BB" w:rsidRDefault="00AE6980" w:rsidP="00AE6980">
      <w:pPr>
        <w:pStyle w:val="Tekstpodstawowy"/>
        <w:tabs>
          <w:tab w:val="left" w:pos="7050"/>
        </w:tabs>
        <w:rPr>
          <w:rFonts w:ascii="Times New Roman" w:hAnsi="Times New Roman" w:cs="Times New Roman"/>
          <w:sz w:val="24"/>
          <w:szCs w:val="24"/>
        </w:rPr>
      </w:pPr>
      <w:r w:rsidRPr="006049BB">
        <w:rPr>
          <w:rFonts w:ascii="Times New Roman" w:hAnsi="Times New Roman" w:cs="Times New Roman"/>
          <w:sz w:val="24"/>
          <w:szCs w:val="24"/>
        </w:rPr>
        <w:tab/>
      </w:r>
    </w:p>
    <w:p w:rsidR="00AE6980" w:rsidRPr="006049BB" w:rsidRDefault="00AE6980" w:rsidP="00AE6980">
      <w:pPr>
        <w:pStyle w:val="Tekstpodstawowy"/>
        <w:rPr>
          <w:rFonts w:ascii="Times New Roman" w:hAnsi="Times New Roman" w:cs="Times New Roman"/>
          <w:szCs w:val="24"/>
        </w:rPr>
      </w:pPr>
    </w:p>
    <w:p w:rsidR="00AE6980" w:rsidRPr="006049BB" w:rsidRDefault="00AE6980" w:rsidP="00AE6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9BB">
        <w:rPr>
          <w:rFonts w:ascii="Times New Roman" w:hAnsi="Times New Roman" w:cs="Times New Roman"/>
          <w:b/>
          <w:sz w:val="24"/>
          <w:szCs w:val="24"/>
        </w:rPr>
        <w:t>WYKAZ WYKONANYCH USŁUG W CIĄGU OSTATNICH  TRZECH LAT Z PODANIEM ICH WARTOŚCI, PRZEDMIOTU,  DATY  WYKONANIA ORAZ PODMIOTÓW  NA RZECZ KTÓRYCH USŁUGI ZOSTAŁY WYKONANE</w:t>
      </w:r>
    </w:p>
    <w:p w:rsidR="00AE6980" w:rsidRPr="006049BB" w:rsidRDefault="00AE6980" w:rsidP="00AE6980">
      <w:pPr>
        <w:rPr>
          <w:rFonts w:ascii="Times New Roman" w:hAnsi="Times New Roman" w:cs="Times New Roman"/>
        </w:rPr>
      </w:pPr>
    </w:p>
    <w:tbl>
      <w:tblPr>
        <w:tblW w:w="9779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32"/>
        <w:gridCol w:w="2976"/>
        <w:gridCol w:w="2127"/>
        <w:gridCol w:w="1559"/>
      </w:tblGrid>
      <w:tr w:rsidR="00AE6980" w:rsidRPr="006049BB" w:rsidTr="00F26BFF">
        <w:trPr>
          <w:trHeight w:val="630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80" w:rsidRPr="006049BB" w:rsidRDefault="00AE6980" w:rsidP="00F26BFF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49BB">
              <w:rPr>
                <w:rFonts w:ascii="Times New Roman" w:hAnsi="Times New Roman" w:cs="Times New Roman"/>
                <w:b/>
              </w:rPr>
              <w:t>Nazwa Odbiorcy</w:t>
            </w:r>
          </w:p>
          <w:p w:rsidR="00AE6980" w:rsidRPr="006049BB" w:rsidRDefault="00AE6980" w:rsidP="00F26BFF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049BB">
              <w:rPr>
                <w:rFonts w:ascii="Times New Roman" w:hAnsi="Times New Roman" w:cs="Times New Roman"/>
                <w:i/>
              </w:rPr>
              <w:t>(nazwa +adres)</w:t>
            </w:r>
          </w:p>
          <w:p w:rsidR="00AE6980" w:rsidRPr="006049BB" w:rsidRDefault="00AE6980" w:rsidP="00F26BFF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6049BB">
              <w:rPr>
                <w:rFonts w:ascii="Times New Roman" w:hAnsi="Times New Roman" w:cs="Times New Roman"/>
                <w:b/>
                <w:bCs/>
                <w:i/>
              </w:rPr>
              <w:t>miejsce wykonania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80" w:rsidRPr="006049BB" w:rsidRDefault="00AE6980" w:rsidP="00F26BFF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49BB">
              <w:rPr>
                <w:rFonts w:ascii="Times New Roman" w:hAnsi="Times New Roman" w:cs="Times New Roman"/>
                <w:b/>
              </w:rPr>
              <w:t>Wartość</w:t>
            </w:r>
          </w:p>
          <w:p w:rsidR="00AE6980" w:rsidRPr="006049BB" w:rsidRDefault="00AE6980" w:rsidP="00F26BFF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6049BB">
              <w:rPr>
                <w:rFonts w:ascii="Times New Roman" w:hAnsi="Times New Roman" w:cs="Times New Roman"/>
                <w:i/>
              </w:rPr>
              <w:t>(w zł)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80" w:rsidRPr="006049BB" w:rsidRDefault="00AE6980" w:rsidP="00F26BFF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49BB">
              <w:rPr>
                <w:rFonts w:ascii="Times New Roman" w:hAnsi="Times New Roman" w:cs="Times New Roman"/>
                <w:b/>
              </w:rPr>
              <w:t>Rodzaj usługi</w:t>
            </w:r>
          </w:p>
          <w:p w:rsidR="00AE6980" w:rsidRPr="006049BB" w:rsidRDefault="00AE6980" w:rsidP="00F26BFF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49BB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80" w:rsidRPr="006049BB" w:rsidRDefault="00AE6980" w:rsidP="00F26BFF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49BB">
              <w:rPr>
                <w:rFonts w:ascii="Times New Roman" w:hAnsi="Times New Roman" w:cs="Times New Roman"/>
                <w:b/>
              </w:rPr>
              <w:t>Data wykonania</w:t>
            </w:r>
          </w:p>
          <w:p w:rsidR="00AE6980" w:rsidRPr="006049BB" w:rsidRDefault="00AE6980" w:rsidP="00F26BFF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iCs/>
                <w:szCs w:val="24"/>
                <w:lang w:val="de-DE"/>
              </w:rPr>
            </w:pPr>
            <w:r w:rsidRPr="006049BB">
              <w:rPr>
                <w:rFonts w:ascii="Times New Roman" w:hAnsi="Times New Roman" w:cs="Times New Roman"/>
                <w:bCs/>
                <w:i/>
                <w:iCs/>
                <w:lang w:val="de-DE"/>
              </w:rPr>
              <w:t>(</w:t>
            </w:r>
            <w:proofErr w:type="spellStart"/>
            <w:r w:rsidRPr="006049BB">
              <w:rPr>
                <w:rFonts w:ascii="Times New Roman" w:hAnsi="Times New Roman" w:cs="Times New Roman"/>
                <w:bCs/>
                <w:i/>
                <w:iCs/>
                <w:lang w:val="de-DE"/>
              </w:rPr>
              <w:t>dd</w:t>
            </w:r>
            <w:proofErr w:type="spellEnd"/>
            <w:r w:rsidRPr="006049BB">
              <w:rPr>
                <w:rFonts w:ascii="Times New Roman" w:hAnsi="Times New Roman" w:cs="Times New Roman"/>
                <w:bCs/>
                <w:i/>
                <w:iCs/>
                <w:lang w:val="de-DE"/>
              </w:rPr>
              <w:t>/mm/</w:t>
            </w:r>
            <w:proofErr w:type="spellStart"/>
            <w:r w:rsidRPr="006049BB">
              <w:rPr>
                <w:rFonts w:ascii="Times New Roman" w:hAnsi="Times New Roman" w:cs="Times New Roman"/>
                <w:bCs/>
                <w:i/>
                <w:iCs/>
                <w:lang w:val="de-DE"/>
              </w:rPr>
              <w:t>rrrr</w:t>
            </w:r>
            <w:proofErr w:type="spellEnd"/>
            <w:r w:rsidRPr="006049BB">
              <w:rPr>
                <w:rFonts w:ascii="Times New Roman" w:hAnsi="Times New Roman" w:cs="Times New Roman"/>
                <w:bCs/>
                <w:i/>
                <w:iCs/>
                <w:lang w:val="de-DE"/>
              </w:rPr>
              <w:t xml:space="preserve"> - </w:t>
            </w:r>
            <w:proofErr w:type="spellStart"/>
            <w:r w:rsidRPr="006049BB">
              <w:rPr>
                <w:rFonts w:ascii="Times New Roman" w:hAnsi="Times New Roman" w:cs="Times New Roman"/>
                <w:bCs/>
                <w:i/>
                <w:iCs/>
                <w:lang w:val="de-DE"/>
              </w:rPr>
              <w:t>dd</w:t>
            </w:r>
            <w:proofErr w:type="spellEnd"/>
            <w:r w:rsidRPr="006049BB">
              <w:rPr>
                <w:rFonts w:ascii="Times New Roman" w:hAnsi="Times New Roman" w:cs="Times New Roman"/>
                <w:bCs/>
                <w:i/>
                <w:iCs/>
                <w:lang w:val="de-DE"/>
              </w:rPr>
              <w:t>/mm/</w:t>
            </w:r>
            <w:proofErr w:type="spellStart"/>
            <w:r w:rsidRPr="006049BB">
              <w:rPr>
                <w:rFonts w:ascii="Times New Roman" w:hAnsi="Times New Roman" w:cs="Times New Roman"/>
                <w:bCs/>
                <w:i/>
                <w:iCs/>
                <w:lang w:val="de-DE"/>
              </w:rPr>
              <w:t>rrrr</w:t>
            </w:r>
            <w:proofErr w:type="spellEnd"/>
            <w:r w:rsidRPr="006049BB">
              <w:rPr>
                <w:rFonts w:ascii="Times New Roman" w:hAnsi="Times New Roman" w:cs="Times New Roman"/>
                <w:bCs/>
                <w:i/>
                <w:iCs/>
                <w:lang w:val="de-DE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E6980" w:rsidRPr="006049BB" w:rsidRDefault="00AE6980" w:rsidP="00F26BFF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E6980" w:rsidRPr="006049BB" w:rsidRDefault="00AE6980" w:rsidP="00F26BFF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49BB">
              <w:rPr>
                <w:rFonts w:ascii="Times New Roman" w:hAnsi="Times New Roman" w:cs="Times New Roman"/>
                <w:b/>
              </w:rPr>
              <w:t>*Oddane do dysponowania przez inne podmioty</w:t>
            </w:r>
          </w:p>
          <w:p w:rsidR="00AE6980" w:rsidRPr="006049BB" w:rsidRDefault="00AE6980" w:rsidP="00F26BFF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49BB">
              <w:rPr>
                <w:rFonts w:ascii="Times New Roman" w:hAnsi="Times New Roman" w:cs="Times New Roman"/>
                <w:b/>
              </w:rPr>
              <w:t>(tak/nie)</w:t>
            </w:r>
          </w:p>
          <w:p w:rsidR="00AE6980" w:rsidRPr="006049BB" w:rsidRDefault="00AE6980" w:rsidP="00F26BFF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6980" w:rsidRPr="006049BB" w:rsidTr="00F26BFF">
        <w:trPr>
          <w:trHeight w:val="3045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980" w:rsidRPr="006049BB" w:rsidRDefault="00AE6980" w:rsidP="00F26BFF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980" w:rsidRPr="006049BB" w:rsidRDefault="00AE6980" w:rsidP="00F26BFF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980" w:rsidRPr="006049BB" w:rsidRDefault="00AE6980" w:rsidP="00F26BFF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980" w:rsidRPr="006049BB" w:rsidRDefault="00AE6980" w:rsidP="00F26BFF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AE6980" w:rsidRPr="006049BB" w:rsidRDefault="00AE6980" w:rsidP="00F26BFF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AE6980" w:rsidRPr="006049BB" w:rsidRDefault="00AE6980" w:rsidP="00F26BFF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AE6980" w:rsidRPr="006049BB" w:rsidRDefault="00AE6980" w:rsidP="00F26BFF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AE6980" w:rsidRPr="006049BB" w:rsidRDefault="00AE6980" w:rsidP="00F26BFF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AE6980" w:rsidRPr="006049BB" w:rsidRDefault="00AE6980" w:rsidP="00F26BFF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6980" w:rsidRPr="006049BB" w:rsidRDefault="00AE6980" w:rsidP="00F26BFF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AE6980" w:rsidRPr="006049BB" w:rsidRDefault="00AE6980" w:rsidP="00AE6980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AE6980" w:rsidRPr="006049BB" w:rsidRDefault="00AE6980" w:rsidP="00AE6980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AE6980" w:rsidRPr="006049BB" w:rsidRDefault="00AE6980" w:rsidP="00AE6980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6049BB">
        <w:rPr>
          <w:rFonts w:ascii="Times New Roman" w:hAnsi="Times New Roman" w:cs="Times New Roman"/>
          <w:sz w:val="24"/>
          <w:szCs w:val="24"/>
        </w:rPr>
        <w:t>..............................., dn. .........................</w:t>
      </w:r>
      <w:r w:rsidRPr="006049BB">
        <w:rPr>
          <w:rFonts w:ascii="Times New Roman" w:hAnsi="Times New Roman" w:cs="Times New Roman"/>
          <w:sz w:val="24"/>
          <w:szCs w:val="24"/>
        </w:rPr>
        <w:tab/>
        <w:t xml:space="preserve">                ...............................................................</w:t>
      </w:r>
    </w:p>
    <w:p w:rsidR="00AE6980" w:rsidRPr="006049BB" w:rsidRDefault="00AE6980" w:rsidP="00AE6980">
      <w:pPr>
        <w:ind w:left="5400" w:right="70"/>
        <w:jc w:val="center"/>
        <w:rPr>
          <w:rFonts w:ascii="Times New Roman" w:hAnsi="Times New Roman" w:cs="Times New Roman"/>
        </w:rPr>
      </w:pPr>
      <w:r w:rsidRPr="006049BB">
        <w:rPr>
          <w:rFonts w:ascii="Times New Roman" w:hAnsi="Times New Roman" w:cs="Times New Roman"/>
        </w:rPr>
        <w:t>Podpis osób uprawnionych do składania oświadczeń woli w imieniu Wykonawcy oraz pieczątka / pieczątki</w:t>
      </w:r>
    </w:p>
    <w:p w:rsidR="00AE6980" w:rsidRPr="006049BB" w:rsidRDefault="00AE6980" w:rsidP="00AE6980">
      <w:pPr>
        <w:tabs>
          <w:tab w:val="left" w:pos="2430"/>
        </w:tabs>
        <w:rPr>
          <w:rFonts w:ascii="Times New Roman" w:hAnsi="Times New Roman" w:cs="Times New Roman"/>
          <w:b/>
          <w:color w:val="000000" w:themeColor="text1"/>
        </w:rPr>
      </w:pPr>
      <w:r w:rsidRPr="006049BB">
        <w:rPr>
          <w:rFonts w:ascii="Times New Roman" w:hAnsi="Times New Roman" w:cs="Times New Roman"/>
          <w:color w:val="000000" w:themeColor="text1"/>
        </w:rPr>
        <w:br w:type="page"/>
      </w:r>
      <w:r w:rsidRPr="006049BB">
        <w:rPr>
          <w:rFonts w:ascii="Times New Roman" w:hAnsi="Times New Roman" w:cs="Times New Roman"/>
          <w:b/>
          <w:color w:val="000000" w:themeColor="text1"/>
        </w:rPr>
        <w:lastRenderedPageBreak/>
        <w:t>Numer sprawy 6/ZP/2019</w:t>
      </w:r>
      <w:r w:rsidRPr="006049B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049BB">
        <w:rPr>
          <w:rFonts w:ascii="Times New Roman" w:hAnsi="Times New Roman" w:cs="Times New Roman"/>
          <w:b/>
          <w:sz w:val="24"/>
          <w:szCs w:val="24"/>
        </w:rPr>
        <w:tab/>
      </w:r>
      <w:r w:rsidRPr="006049BB">
        <w:rPr>
          <w:rFonts w:ascii="Times New Roman" w:hAnsi="Times New Roman" w:cs="Times New Roman"/>
          <w:b/>
          <w:sz w:val="24"/>
          <w:szCs w:val="24"/>
        </w:rPr>
        <w:tab/>
      </w:r>
      <w:r w:rsidRPr="006049BB">
        <w:rPr>
          <w:rFonts w:ascii="Times New Roman" w:hAnsi="Times New Roman" w:cs="Times New Roman"/>
          <w:b/>
          <w:sz w:val="24"/>
          <w:szCs w:val="24"/>
        </w:rPr>
        <w:tab/>
      </w:r>
      <w:r w:rsidRPr="006049BB">
        <w:rPr>
          <w:rFonts w:ascii="Times New Roman" w:hAnsi="Times New Roman" w:cs="Times New Roman"/>
          <w:b/>
          <w:sz w:val="24"/>
          <w:szCs w:val="24"/>
        </w:rPr>
        <w:tab/>
      </w:r>
      <w:r w:rsidRPr="006049BB">
        <w:rPr>
          <w:rFonts w:ascii="Times New Roman" w:hAnsi="Times New Roman" w:cs="Times New Roman"/>
          <w:b/>
          <w:sz w:val="24"/>
          <w:szCs w:val="24"/>
        </w:rPr>
        <w:tab/>
      </w:r>
      <w:r w:rsidRPr="006049BB">
        <w:rPr>
          <w:rFonts w:ascii="Times New Roman" w:hAnsi="Times New Roman" w:cs="Times New Roman"/>
          <w:b/>
          <w:sz w:val="24"/>
          <w:szCs w:val="24"/>
        </w:rPr>
        <w:tab/>
        <w:t>Załącznik nr 5</w:t>
      </w:r>
    </w:p>
    <w:p w:rsidR="00AE6980" w:rsidRPr="006049BB" w:rsidRDefault="00AE6980" w:rsidP="00AE6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9BB">
        <w:rPr>
          <w:rFonts w:ascii="Times New Roman" w:hAnsi="Times New Roman" w:cs="Times New Roman"/>
          <w:sz w:val="24"/>
          <w:szCs w:val="24"/>
        </w:rPr>
        <w:tab/>
      </w:r>
      <w:r w:rsidRPr="006049BB">
        <w:rPr>
          <w:rFonts w:ascii="Times New Roman" w:hAnsi="Times New Roman" w:cs="Times New Roman"/>
          <w:sz w:val="24"/>
          <w:szCs w:val="24"/>
        </w:rPr>
        <w:tab/>
      </w:r>
      <w:r w:rsidRPr="006049B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049BB">
        <w:rPr>
          <w:rFonts w:ascii="Times New Roman" w:hAnsi="Times New Roman" w:cs="Times New Roman"/>
          <w:sz w:val="24"/>
          <w:szCs w:val="24"/>
        </w:rPr>
        <w:tab/>
      </w:r>
    </w:p>
    <w:p w:rsidR="00AE6980" w:rsidRPr="006049BB" w:rsidRDefault="00AE6980" w:rsidP="00AE6980">
      <w:pPr>
        <w:pStyle w:val="Bezodstpw"/>
        <w:rPr>
          <w:sz w:val="22"/>
          <w:szCs w:val="22"/>
        </w:rPr>
      </w:pPr>
      <w:r w:rsidRPr="006049BB">
        <w:t>Wykonawca:</w:t>
      </w:r>
    </w:p>
    <w:p w:rsidR="00AE6980" w:rsidRPr="006049BB" w:rsidRDefault="00AE6980" w:rsidP="00AE6980">
      <w:pPr>
        <w:pStyle w:val="Bezodstpw"/>
      </w:pPr>
      <w:r w:rsidRPr="006049BB">
        <w:t>…………………………………………………………………………</w:t>
      </w:r>
    </w:p>
    <w:p w:rsidR="00AE6980" w:rsidRPr="006049BB" w:rsidRDefault="00AE6980" w:rsidP="00AE6980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049BB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6049B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049BB">
        <w:rPr>
          <w:rFonts w:ascii="Times New Roman" w:hAnsi="Times New Roman" w:cs="Times New Roman"/>
          <w:i/>
          <w:sz w:val="16"/>
          <w:szCs w:val="16"/>
        </w:rPr>
        <w:t>)</w:t>
      </w:r>
    </w:p>
    <w:p w:rsidR="00AE6980" w:rsidRPr="006049BB" w:rsidRDefault="00AE6980" w:rsidP="00AE6980">
      <w:pPr>
        <w:pStyle w:val="Bezodstpw"/>
        <w:rPr>
          <w:sz w:val="22"/>
          <w:szCs w:val="22"/>
        </w:rPr>
      </w:pPr>
      <w:r w:rsidRPr="006049BB">
        <w:t>reprezentowany przez:</w:t>
      </w:r>
    </w:p>
    <w:p w:rsidR="00AE6980" w:rsidRPr="006049BB" w:rsidRDefault="00AE6980" w:rsidP="00AE6980">
      <w:pPr>
        <w:pStyle w:val="Bezodstpw"/>
      </w:pPr>
      <w:r w:rsidRPr="006049BB">
        <w:t>…………………………………………………………………………</w:t>
      </w:r>
    </w:p>
    <w:p w:rsidR="00AE6980" w:rsidRPr="006049BB" w:rsidRDefault="00AE6980" w:rsidP="00AE698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049BB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AE6980" w:rsidRPr="006049BB" w:rsidRDefault="00AE6980" w:rsidP="00AE6980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49BB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AE6980" w:rsidRPr="006049BB" w:rsidRDefault="00AE6980" w:rsidP="00AE698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49BB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AE6980" w:rsidRPr="006049BB" w:rsidRDefault="00AE6980" w:rsidP="00AE698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49BB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6049BB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6049BB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AE6980" w:rsidRPr="006049BB" w:rsidRDefault="00AE6980" w:rsidP="00AE6980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049BB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AE6980" w:rsidRPr="006049BB" w:rsidRDefault="00AE6980" w:rsidP="00AE6980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6049BB">
        <w:rPr>
          <w:sz w:val="24"/>
          <w:szCs w:val="24"/>
        </w:rPr>
        <w:t>Na potrzeby postępowania o udzielenie zamówienia publicznego pn.</w:t>
      </w:r>
      <w:r w:rsidRPr="006049BB">
        <w:rPr>
          <w:b/>
          <w:i/>
          <w:sz w:val="24"/>
          <w:szCs w:val="24"/>
        </w:rPr>
        <w:t xml:space="preserve"> </w:t>
      </w:r>
      <w:r w:rsidRPr="006049BB">
        <w:rPr>
          <w:color w:val="000000" w:themeColor="text1"/>
          <w:sz w:val="24"/>
          <w:szCs w:val="24"/>
        </w:rPr>
        <w:t xml:space="preserve">zakup usług </w:t>
      </w:r>
      <w:proofErr w:type="spellStart"/>
      <w:r w:rsidRPr="006049BB">
        <w:rPr>
          <w:color w:val="000000" w:themeColor="text1"/>
          <w:sz w:val="24"/>
          <w:szCs w:val="24"/>
        </w:rPr>
        <w:t>teleopieki</w:t>
      </w:r>
      <w:proofErr w:type="spellEnd"/>
      <w:r w:rsidRPr="006049BB">
        <w:rPr>
          <w:color w:val="000000" w:themeColor="text1"/>
          <w:sz w:val="24"/>
          <w:szCs w:val="24"/>
        </w:rPr>
        <w:t xml:space="preserve"> oraz </w:t>
      </w:r>
      <w:r w:rsidRPr="006049BB">
        <w:rPr>
          <w:sz w:val="24"/>
          <w:szCs w:val="24"/>
        </w:rPr>
        <w:t>usługi monitorowania parametrów podopiecznych wraz z wyposażeniem</w:t>
      </w:r>
      <w:r w:rsidRPr="006049BB">
        <w:rPr>
          <w:color w:val="000000" w:themeColor="text1"/>
          <w:sz w:val="24"/>
          <w:szCs w:val="24"/>
        </w:rPr>
        <w:t xml:space="preserve"> w ramach projektu </w:t>
      </w:r>
      <w:r w:rsidRPr="006049BB">
        <w:rPr>
          <w:sz w:val="24"/>
          <w:szCs w:val="24"/>
        </w:rPr>
        <w:t xml:space="preserve">„Wsparcie opieki nad osobami niesamodzielnymi poprzez wykorzystanie nowoczesnych technologii w formie </w:t>
      </w:r>
      <w:proofErr w:type="spellStart"/>
      <w:r w:rsidRPr="006049BB">
        <w:rPr>
          <w:sz w:val="24"/>
          <w:szCs w:val="24"/>
        </w:rPr>
        <w:t>teleopieki</w:t>
      </w:r>
      <w:proofErr w:type="spellEnd"/>
      <w:r w:rsidRPr="006049BB">
        <w:rPr>
          <w:sz w:val="24"/>
          <w:szCs w:val="24"/>
        </w:rPr>
        <w:t xml:space="preserve"> na terenie Gminy Sokółka” współfinansowany ze środków Unii Europejskiej w ramach Regionalnego programu Operacyjnego Województwa Podlaskiego na lata 2014 – 2020</w:t>
      </w:r>
      <w:r w:rsidRPr="006049BB">
        <w:rPr>
          <w:i/>
          <w:sz w:val="24"/>
          <w:szCs w:val="24"/>
        </w:rPr>
        <w:t xml:space="preserve">, </w:t>
      </w:r>
      <w:r w:rsidRPr="006049BB">
        <w:rPr>
          <w:sz w:val="24"/>
          <w:szCs w:val="24"/>
        </w:rPr>
        <w:t>oświadczam, co następuje:</w:t>
      </w:r>
    </w:p>
    <w:p w:rsidR="00AE6980" w:rsidRPr="006049BB" w:rsidRDefault="00AE6980" w:rsidP="00AE69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980" w:rsidRPr="006049BB" w:rsidRDefault="00AE6980" w:rsidP="00AE6980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049BB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AE6980" w:rsidRPr="006049BB" w:rsidRDefault="00AE6980" w:rsidP="00AE6980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AE6980" w:rsidRPr="006049BB" w:rsidRDefault="00AE6980" w:rsidP="00AE6980">
      <w:pPr>
        <w:pStyle w:val="Akapitzlist"/>
        <w:numPr>
          <w:ilvl w:val="0"/>
          <w:numId w:val="51"/>
        </w:numPr>
        <w:spacing w:after="0" w:line="360" w:lineRule="auto"/>
        <w:ind w:left="284" w:hanging="284"/>
        <w:rPr>
          <w:rFonts w:ascii="Times New Roman" w:hAnsi="Times New Roman" w:cs="Times New Roman"/>
          <w:szCs w:val="21"/>
        </w:rPr>
      </w:pPr>
      <w:r w:rsidRPr="006049BB">
        <w:rPr>
          <w:rFonts w:ascii="Times New Roman" w:hAnsi="Times New Roman" w:cs="Times New Roman"/>
          <w:szCs w:val="21"/>
        </w:rPr>
        <w:t xml:space="preserve">Oświadczam, że nie podlegam wykluczeniu z postępowania na podstawie art. 24 ust 1 pkt 12-23 ustawy </w:t>
      </w:r>
      <w:proofErr w:type="spellStart"/>
      <w:r w:rsidRPr="006049BB">
        <w:rPr>
          <w:rFonts w:ascii="Times New Roman" w:hAnsi="Times New Roman" w:cs="Times New Roman"/>
          <w:szCs w:val="21"/>
        </w:rPr>
        <w:t>Pzp</w:t>
      </w:r>
      <w:proofErr w:type="spellEnd"/>
      <w:r w:rsidRPr="006049BB">
        <w:rPr>
          <w:rFonts w:ascii="Times New Roman" w:hAnsi="Times New Roman" w:cs="Times New Roman"/>
          <w:szCs w:val="21"/>
        </w:rPr>
        <w:t>.</w:t>
      </w:r>
    </w:p>
    <w:p w:rsidR="00AE6980" w:rsidRPr="006049BB" w:rsidRDefault="00AE6980" w:rsidP="00AE6980">
      <w:pPr>
        <w:pStyle w:val="Akapitzlist"/>
        <w:numPr>
          <w:ilvl w:val="0"/>
          <w:numId w:val="5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1"/>
        </w:rPr>
      </w:pPr>
      <w:r w:rsidRPr="006049BB">
        <w:rPr>
          <w:rFonts w:ascii="Times New Roman" w:hAnsi="Times New Roman" w:cs="Times New Roman"/>
          <w:szCs w:val="21"/>
        </w:rPr>
        <w:t xml:space="preserve">Oświadczam, że nie podlegam wykluczeniu z postępowania na podstawie art. 24 ust. 5 pkt 1, 2, 4 i 8  ustawy </w:t>
      </w:r>
      <w:proofErr w:type="spellStart"/>
      <w:r w:rsidRPr="006049BB">
        <w:rPr>
          <w:rFonts w:ascii="Times New Roman" w:hAnsi="Times New Roman" w:cs="Times New Roman"/>
          <w:szCs w:val="21"/>
        </w:rPr>
        <w:t>Pzp</w:t>
      </w:r>
      <w:proofErr w:type="spellEnd"/>
      <w:r w:rsidRPr="006049BB">
        <w:rPr>
          <w:rFonts w:ascii="Times New Roman" w:hAnsi="Times New Roman" w:cs="Times New Roman"/>
          <w:szCs w:val="20"/>
        </w:rPr>
        <w:t xml:space="preserve">  </w:t>
      </w:r>
      <w:r w:rsidRPr="006049BB">
        <w:rPr>
          <w:rFonts w:ascii="Times New Roman" w:hAnsi="Times New Roman" w:cs="Times New Roman"/>
          <w:sz w:val="18"/>
          <w:szCs w:val="16"/>
        </w:rPr>
        <w:t>.</w:t>
      </w:r>
    </w:p>
    <w:p w:rsidR="00AE6980" w:rsidRPr="006049BB" w:rsidRDefault="00AE6980" w:rsidP="00AE6980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E6980" w:rsidRPr="006049BB" w:rsidRDefault="00AE6980" w:rsidP="00AE69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49B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49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049B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049BB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E6980" w:rsidRPr="006049BB" w:rsidRDefault="00AE6980" w:rsidP="00AE69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49BB">
        <w:rPr>
          <w:rFonts w:ascii="Times New Roman" w:hAnsi="Times New Roman" w:cs="Times New Roman"/>
          <w:sz w:val="20"/>
          <w:szCs w:val="20"/>
        </w:rPr>
        <w:tab/>
      </w:r>
      <w:r w:rsidRPr="006049BB">
        <w:rPr>
          <w:rFonts w:ascii="Times New Roman" w:hAnsi="Times New Roman" w:cs="Times New Roman"/>
          <w:sz w:val="20"/>
          <w:szCs w:val="20"/>
        </w:rPr>
        <w:tab/>
      </w:r>
      <w:r w:rsidRPr="006049BB">
        <w:rPr>
          <w:rFonts w:ascii="Times New Roman" w:hAnsi="Times New Roman" w:cs="Times New Roman"/>
          <w:sz w:val="20"/>
          <w:szCs w:val="20"/>
        </w:rPr>
        <w:tab/>
      </w:r>
      <w:r w:rsidRPr="006049BB">
        <w:rPr>
          <w:rFonts w:ascii="Times New Roman" w:hAnsi="Times New Roman" w:cs="Times New Roman"/>
          <w:sz w:val="20"/>
          <w:szCs w:val="20"/>
        </w:rPr>
        <w:tab/>
      </w:r>
      <w:r w:rsidRPr="006049BB">
        <w:rPr>
          <w:rFonts w:ascii="Times New Roman" w:hAnsi="Times New Roman" w:cs="Times New Roman"/>
          <w:sz w:val="20"/>
          <w:szCs w:val="20"/>
        </w:rPr>
        <w:tab/>
      </w:r>
      <w:r w:rsidRPr="006049BB">
        <w:rPr>
          <w:rFonts w:ascii="Times New Roman" w:hAnsi="Times New Roman" w:cs="Times New Roman"/>
          <w:sz w:val="20"/>
          <w:szCs w:val="20"/>
        </w:rPr>
        <w:tab/>
      </w:r>
      <w:r w:rsidRPr="006049B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E6980" w:rsidRPr="006049BB" w:rsidRDefault="00AE6980" w:rsidP="00AE698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049B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E6980" w:rsidRPr="006049BB" w:rsidRDefault="00AE6980" w:rsidP="00AE698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049BB">
        <w:rPr>
          <w:rFonts w:ascii="Times New Roman" w:hAnsi="Times New Roman" w:cs="Times New Roman"/>
          <w:szCs w:val="24"/>
        </w:rPr>
        <w:t xml:space="preserve">Oświadczam, że zachodzą w stosunku do mnie podstawy wykluczenia z postępowania na podstawie art. ……. ustawy </w:t>
      </w:r>
      <w:proofErr w:type="spellStart"/>
      <w:r w:rsidRPr="006049BB">
        <w:rPr>
          <w:rFonts w:ascii="Times New Roman" w:hAnsi="Times New Roman" w:cs="Times New Roman"/>
          <w:szCs w:val="24"/>
        </w:rPr>
        <w:t>Pzp</w:t>
      </w:r>
      <w:proofErr w:type="spellEnd"/>
      <w:r w:rsidRPr="006049BB">
        <w:rPr>
          <w:rFonts w:ascii="Times New Roman" w:hAnsi="Times New Roman" w:cs="Times New Roman"/>
          <w:sz w:val="18"/>
          <w:szCs w:val="20"/>
        </w:rPr>
        <w:t xml:space="preserve"> </w:t>
      </w:r>
      <w:r w:rsidRPr="006049BB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6049BB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6049BB">
        <w:rPr>
          <w:rFonts w:ascii="Times New Roman" w:hAnsi="Times New Roman" w:cs="Times New Roman"/>
          <w:i/>
          <w:sz w:val="16"/>
          <w:szCs w:val="16"/>
        </w:rPr>
        <w:t>).</w:t>
      </w:r>
      <w:r w:rsidRPr="006049BB">
        <w:rPr>
          <w:rFonts w:ascii="Times New Roman" w:hAnsi="Times New Roman" w:cs="Times New Roman"/>
          <w:sz w:val="20"/>
          <w:szCs w:val="20"/>
        </w:rPr>
        <w:t xml:space="preserve"> </w:t>
      </w:r>
      <w:r w:rsidRPr="006049BB">
        <w:rPr>
          <w:rFonts w:ascii="Times New Roman" w:hAnsi="Times New Roman" w:cs="Times New Roman"/>
          <w:szCs w:val="21"/>
        </w:rPr>
        <w:t xml:space="preserve">Jednocześnie oświadczam, że w związku z ww. okolicznością, na podstawie art. 24 ust. 8 ustawy </w:t>
      </w:r>
      <w:proofErr w:type="spellStart"/>
      <w:r w:rsidRPr="006049BB">
        <w:rPr>
          <w:rFonts w:ascii="Times New Roman" w:hAnsi="Times New Roman" w:cs="Times New Roman"/>
          <w:szCs w:val="21"/>
        </w:rPr>
        <w:t>Pzp</w:t>
      </w:r>
      <w:proofErr w:type="spellEnd"/>
      <w:r w:rsidRPr="006049BB">
        <w:rPr>
          <w:rFonts w:ascii="Times New Roman" w:hAnsi="Times New Roman" w:cs="Times New Roman"/>
          <w:szCs w:val="21"/>
        </w:rPr>
        <w:t xml:space="preserve"> podjąłem następujące środki naprawcze: </w:t>
      </w:r>
      <w:r w:rsidRPr="006049B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AE6980" w:rsidRPr="006049BB" w:rsidRDefault="00AE6980" w:rsidP="00AE698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049B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AE6980" w:rsidRPr="006049BB" w:rsidRDefault="00AE6980" w:rsidP="00AE69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49B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49BB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6049BB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049BB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AE6980" w:rsidRPr="006049BB" w:rsidRDefault="00AE6980" w:rsidP="00AE69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49BB">
        <w:rPr>
          <w:rFonts w:ascii="Times New Roman" w:hAnsi="Times New Roman" w:cs="Times New Roman"/>
          <w:sz w:val="20"/>
          <w:szCs w:val="20"/>
        </w:rPr>
        <w:tab/>
      </w:r>
      <w:r w:rsidRPr="006049BB">
        <w:rPr>
          <w:rFonts w:ascii="Times New Roman" w:hAnsi="Times New Roman" w:cs="Times New Roman"/>
          <w:sz w:val="20"/>
          <w:szCs w:val="20"/>
        </w:rPr>
        <w:tab/>
      </w:r>
      <w:r w:rsidRPr="006049BB">
        <w:rPr>
          <w:rFonts w:ascii="Times New Roman" w:hAnsi="Times New Roman" w:cs="Times New Roman"/>
          <w:sz w:val="20"/>
          <w:szCs w:val="20"/>
        </w:rPr>
        <w:tab/>
      </w:r>
      <w:r w:rsidRPr="006049BB">
        <w:rPr>
          <w:rFonts w:ascii="Times New Roman" w:hAnsi="Times New Roman" w:cs="Times New Roman"/>
          <w:sz w:val="20"/>
          <w:szCs w:val="20"/>
        </w:rPr>
        <w:tab/>
      </w:r>
      <w:r w:rsidRPr="006049BB">
        <w:rPr>
          <w:rFonts w:ascii="Times New Roman" w:hAnsi="Times New Roman" w:cs="Times New Roman"/>
          <w:sz w:val="20"/>
          <w:szCs w:val="20"/>
        </w:rPr>
        <w:tab/>
      </w:r>
      <w:r w:rsidRPr="006049BB">
        <w:rPr>
          <w:rFonts w:ascii="Times New Roman" w:hAnsi="Times New Roman" w:cs="Times New Roman"/>
          <w:sz w:val="20"/>
          <w:szCs w:val="20"/>
        </w:rPr>
        <w:tab/>
      </w:r>
      <w:r w:rsidRPr="006049B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E6980" w:rsidRPr="006049BB" w:rsidRDefault="00AE6980" w:rsidP="00AE698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049B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E6980" w:rsidRPr="006049BB" w:rsidRDefault="00AE6980" w:rsidP="00AE698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049BB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PODMIOTU, NA KTÓREGO ZASOBY POWOŁUJE SIĘ WYKONAWCA:</w:t>
      </w:r>
    </w:p>
    <w:p w:rsidR="00AE6980" w:rsidRPr="006049BB" w:rsidRDefault="00AE6980" w:rsidP="00AE698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E6980" w:rsidRPr="006049BB" w:rsidRDefault="00AE6980" w:rsidP="00AE69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49BB">
        <w:rPr>
          <w:rFonts w:ascii="Times New Roman" w:hAnsi="Times New Roman" w:cs="Times New Roman"/>
        </w:rPr>
        <w:t>Oświadczam, że w stosunku do następującego/</w:t>
      </w:r>
      <w:proofErr w:type="spellStart"/>
      <w:r w:rsidRPr="006049BB">
        <w:rPr>
          <w:rFonts w:ascii="Times New Roman" w:hAnsi="Times New Roman" w:cs="Times New Roman"/>
        </w:rPr>
        <w:t>ych</w:t>
      </w:r>
      <w:proofErr w:type="spellEnd"/>
      <w:r w:rsidRPr="006049BB">
        <w:rPr>
          <w:rFonts w:ascii="Times New Roman" w:hAnsi="Times New Roman" w:cs="Times New Roman"/>
        </w:rPr>
        <w:t xml:space="preserve"> podmiotu/</w:t>
      </w:r>
      <w:proofErr w:type="spellStart"/>
      <w:r w:rsidRPr="006049BB">
        <w:rPr>
          <w:rFonts w:ascii="Times New Roman" w:hAnsi="Times New Roman" w:cs="Times New Roman"/>
        </w:rPr>
        <w:t>tów</w:t>
      </w:r>
      <w:proofErr w:type="spellEnd"/>
      <w:r w:rsidRPr="006049BB">
        <w:rPr>
          <w:rFonts w:ascii="Times New Roman" w:hAnsi="Times New Roman" w:cs="Times New Roman"/>
        </w:rPr>
        <w:t>, na którego/</w:t>
      </w:r>
      <w:proofErr w:type="spellStart"/>
      <w:r w:rsidRPr="006049BB">
        <w:rPr>
          <w:rFonts w:ascii="Times New Roman" w:hAnsi="Times New Roman" w:cs="Times New Roman"/>
        </w:rPr>
        <w:t>ych</w:t>
      </w:r>
      <w:proofErr w:type="spellEnd"/>
      <w:r w:rsidRPr="006049BB">
        <w:rPr>
          <w:rFonts w:ascii="Times New Roman" w:hAnsi="Times New Roman" w:cs="Times New Roman"/>
        </w:rPr>
        <w:t xml:space="preserve"> zasoby powołuję się w niniejszym postępowaniu, tj.:</w:t>
      </w:r>
      <w:r w:rsidRPr="006049BB">
        <w:rPr>
          <w:rFonts w:ascii="Times New Roman" w:hAnsi="Times New Roman" w:cs="Times New Roman"/>
          <w:sz w:val="21"/>
          <w:szCs w:val="21"/>
        </w:rPr>
        <w:t> ……………………………………………………………</w:t>
      </w:r>
      <w:r w:rsidRPr="006049BB">
        <w:rPr>
          <w:rFonts w:ascii="Times New Roman" w:hAnsi="Times New Roman" w:cs="Times New Roman"/>
          <w:sz w:val="20"/>
          <w:szCs w:val="20"/>
        </w:rPr>
        <w:t xml:space="preserve"> </w:t>
      </w:r>
      <w:r w:rsidRPr="006049BB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049B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049BB">
        <w:rPr>
          <w:rFonts w:ascii="Times New Roman" w:hAnsi="Times New Roman" w:cs="Times New Roman"/>
          <w:i/>
        </w:rPr>
        <w:t xml:space="preserve">) </w:t>
      </w:r>
      <w:r w:rsidRPr="006049BB">
        <w:rPr>
          <w:rFonts w:ascii="Times New Roman" w:hAnsi="Times New Roman" w:cs="Times New Roman"/>
        </w:rPr>
        <w:t>nie zachodzą podstawy wykluczenia z postępowania o udzielenie zamówienia.</w:t>
      </w:r>
    </w:p>
    <w:p w:rsidR="00AE6980" w:rsidRPr="006049BB" w:rsidRDefault="00AE6980" w:rsidP="00AE69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6980" w:rsidRPr="006049BB" w:rsidRDefault="00AE6980" w:rsidP="00AE69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49B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49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049B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49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049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6980" w:rsidRPr="006049BB" w:rsidRDefault="00AE6980" w:rsidP="00AE69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6980" w:rsidRPr="006049BB" w:rsidRDefault="00AE6980" w:rsidP="00AE69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49BB">
        <w:rPr>
          <w:rFonts w:ascii="Times New Roman" w:hAnsi="Times New Roman" w:cs="Times New Roman"/>
          <w:sz w:val="20"/>
          <w:szCs w:val="20"/>
        </w:rPr>
        <w:tab/>
      </w:r>
      <w:r w:rsidRPr="006049BB">
        <w:rPr>
          <w:rFonts w:ascii="Times New Roman" w:hAnsi="Times New Roman" w:cs="Times New Roman"/>
          <w:sz w:val="20"/>
          <w:szCs w:val="20"/>
        </w:rPr>
        <w:tab/>
      </w:r>
      <w:r w:rsidRPr="006049BB">
        <w:rPr>
          <w:rFonts w:ascii="Times New Roman" w:hAnsi="Times New Roman" w:cs="Times New Roman"/>
          <w:sz w:val="20"/>
          <w:szCs w:val="20"/>
        </w:rPr>
        <w:tab/>
      </w:r>
      <w:r w:rsidRPr="006049BB">
        <w:rPr>
          <w:rFonts w:ascii="Times New Roman" w:hAnsi="Times New Roman" w:cs="Times New Roman"/>
          <w:sz w:val="20"/>
          <w:szCs w:val="20"/>
        </w:rPr>
        <w:tab/>
      </w:r>
      <w:r w:rsidRPr="006049BB">
        <w:rPr>
          <w:rFonts w:ascii="Times New Roman" w:hAnsi="Times New Roman" w:cs="Times New Roman"/>
          <w:sz w:val="20"/>
          <w:szCs w:val="20"/>
        </w:rPr>
        <w:tab/>
      </w:r>
      <w:r w:rsidRPr="006049BB">
        <w:rPr>
          <w:rFonts w:ascii="Times New Roman" w:hAnsi="Times New Roman" w:cs="Times New Roman"/>
          <w:sz w:val="20"/>
          <w:szCs w:val="20"/>
        </w:rPr>
        <w:tab/>
      </w:r>
      <w:r w:rsidRPr="006049B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E6980" w:rsidRPr="006049BB" w:rsidRDefault="00AE6980" w:rsidP="00AE698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049B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E6980" w:rsidRPr="006049BB" w:rsidRDefault="00AE6980" w:rsidP="00AE698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E6980" w:rsidRPr="006049BB" w:rsidRDefault="00AE6980" w:rsidP="00AE698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049BB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AE6980" w:rsidRPr="006049BB" w:rsidRDefault="00AE6980" w:rsidP="00AE698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E6980" w:rsidRPr="006049BB" w:rsidRDefault="00AE6980" w:rsidP="00AE69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49BB">
        <w:rPr>
          <w:rFonts w:ascii="Times New Roman" w:hAnsi="Times New Roman" w:cs="Times New Roman"/>
        </w:rPr>
        <w:t>Oświadczam, że w stosunku do następującego/</w:t>
      </w:r>
      <w:proofErr w:type="spellStart"/>
      <w:r w:rsidRPr="006049BB">
        <w:rPr>
          <w:rFonts w:ascii="Times New Roman" w:hAnsi="Times New Roman" w:cs="Times New Roman"/>
        </w:rPr>
        <w:t>ych</w:t>
      </w:r>
      <w:proofErr w:type="spellEnd"/>
      <w:r w:rsidRPr="006049BB">
        <w:rPr>
          <w:rFonts w:ascii="Times New Roman" w:hAnsi="Times New Roman" w:cs="Times New Roman"/>
        </w:rPr>
        <w:t xml:space="preserve"> podmiotu/</w:t>
      </w:r>
      <w:proofErr w:type="spellStart"/>
      <w:r w:rsidRPr="006049BB">
        <w:rPr>
          <w:rFonts w:ascii="Times New Roman" w:hAnsi="Times New Roman" w:cs="Times New Roman"/>
        </w:rPr>
        <w:t>tów</w:t>
      </w:r>
      <w:proofErr w:type="spellEnd"/>
      <w:r w:rsidRPr="006049BB">
        <w:rPr>
          <w:rFonts w:ascii="Times New Roman" w:hAnsi="Times New Roman" w:cs="Times New Roman"/>
        </w:rPr>
        <w:t>, będącego/</w:t>
      </w:r>
      <w:proofErr w:type="spellStart"/>
      <w:r w:rsidRPr="006049BB">
        <w:rPr>
          <w:rFonts w:ascii="Times New Roman" w:hAnsi="Times New Roman" w:cs="Times New Roman"/>
        </w:rPr>
        <w:t>ych</w:t>
      </w:r>
      <w:proofErr w:type="spellEnd"/>
      <w:r w:rsidRPr="006049BB">
        <w:rPr>
          <w:rFonts w:ascii="Times New Roman" w:hAnsi="Times New Roman" w:cs="Times New Roman"/>
        </w:rPr>
        <w:t xml:space="preserve"> podwykonawcą/</w:t>
      </w:r>
      <w:proofErr w:type="spellStart"/>
      <w:r w:rsidRPr="006049BB">
        <w:rPr>
          <w:rFonts w:ascii="Times New Roman" w:hAnsi="Times New Roman" w:cs="Times New Roman"/>
        </w:rPr>
        <w:t>ami</w:t>
      </w:r>
      <w:proofErr w:type="spellEnd"/>
      <w:r w:rsidRPr="006049BB">
        <w:rPr>
          <w:rFonts w:ascii="Times New Roman" w:hAnsi="Times New Roman" w:cs="Times New Roman"/>
        </w:rPr>
        <w:t>:</w:t>
      </w:r>
      <w:r w:rsidRPr="006049BB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……………………………………………………………………..….……</w:t>
      </w:r>
      <w:r w:rsidRPr="006049BB">
        <w:rPr>
          <w:rFonts w:ascii="Times New Roman" w:hAnsi="Times New Roman" w:cs="Times New Roman"/>
          <w:sz w:val="20"/>
          <w:szCs w:val="20"/>
        </w:rPr>
        <w:t xml:space="preserve"> </w:t>
      </w:r>
      <w:r w:rsidRPr="006049BB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049B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049BB">
        <w:rPr>
          <w:rFonts w:ascii="Times New Roman" w:hAnsi="Times New Roman" w:cs="Times New Roman"/>
          <w:i/>
          <w:sz w:val="16"/>
          <w:szCs w:val="16"/>
        </w:rPr>
        <w:t>)</w:t>
      </w:r>
      <w:r w:rsidRPr="006049BB">
        <w:rPr>
          <w:rFonts w:ascii="Times New Roman" w:hAnsi="Times New Roman" w:cs="Times New Roman"/>
          <w:sz w:val="16"/>
          <w:szCs w:val="16"/>
        </w:rPr>
        <w:t xml:space="preserve">, </w:t>
      </w:r>
      <w:r w:rsidRPr="006049BB">
        <w:rPr>
          <w:rFonts w:ascii="Times New Roman" w:hAnsi="Times New Roman" w:cs="Times New Roman"/>
        </w:rPr>
        <w:t>nie zachodzą podstawy wykluczenia z postępowania o udzielenie zamówienia.</w:t>
      </w:r>
    </w:p>
    <w:p w:rsidR="00AE6980" w:rsidRPr="006049BB" w:rsidRDefault="00AE6980" w:rsidP="00AE69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6980" w:rsidRPr="006049BB" w:rsidRDefault="00AE6980" w:rsidP="00AE69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49B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49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049B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49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049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6980" w:rsidRPr="006049BB" w:rsidRDefault="00AE6980" w:rsidP="00AE69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6980" w:rsidRPr="006049BB" w:rsidRDefault="00AE6980" w:rsidP="00AE69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49BB">
        <w:rPr>
          <w:rFonts w:ascii="Times New Roman" w:hAnsi="Times New Roman" w:cs="Times New Roman"/>
          <w:sz w:val="20"/>
          <w:szCs w:val="20"/>
        </w:rPr>
        <w:tab/>
      </w:r>
      <w:r w:rsidRPr="006049BB">
        <w:rPr>
          <w:rFonts w:ascii="Times New Roman" w:hAnsi="Times New Roman" w:cs="Times New Roman"/>
          <w:sz w:val="20"/>
          <w:szCs w:val="20"/>
        </w:rPr>
        <w:tab/>
      </w:r>
      <w:r w:rsidRPr="006049BB">
        <w:rPr>
          <w:rFonts w:ascii="Times New Roman" w:hAnsi="Times New Roman" w:cs="Times New Roman"/>
          <w:sz w:val="20"/>
          <w:szCs w:val="20"/>
        </w:rPr>
        <w:tab/>
      </w:r>
      <w:r w:rsidRPr="006049BB">
        <w:rPr>
          <w:rFonts w:ascii="Times New Roman" w:hAnsi="Times New Roman" w:cs="Times New Roman"/>
          <w:sz w:val="20"/>
          <w:szCs w:val="20"/>
        </w:rPr>
        <w:tab/>
      </w:r>
      <w:r w:rsidRPr="006049BB">
        <w:rPr>
          <w:rFonts w:ascii="Times New Roman" w:hAnsi="Times New Roman" w:cs="Times New Roman"/>
          <w:sz w:val="20"/>
          <w:szCs w:val="20"/>
        </w:rPr>
        <w:tab/>
      </w:r>
      <w:r w:rsidRPr="006049BB">
        <w:rPr>
          <w:rFonts w:ascii="Times New Roman" w:hAnsi="Times New Roman" w:cs="Times New Roman"/>
          <w:sz w:val="20"/>
          <w:szCs w:val="20"/>
        </w:rPr>
        <w:tab/>
      </w:r>
      <w:r w:rsidRPr="006049B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E6980" w:rsidRPr="006049BB" w:rsidRDefault="00AE6980" w:rsidP="00AE698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049B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E6980" w:rsidRPr="006049BB" w:rsidRDefault="00AE6980" w:rsidP="00AE698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049BB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AE6980" w:rsidRPr="006049BB" w:rsidRDefault="00AE6980" w:rsidP="00AE698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E6980" w:rsidRPr="006049BB" w:rsidRDefault="00AE6980" w:rsidP="00AE69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49B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6049BB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AE6980" w:rsidRPr="006049BB" w:rsidRDefault="00AE6980" w:rsidP="00AE69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6980" w:rsidRPr="006049BB" w:rsidRDefault="00AE6980" w:rsidP="00AE69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49B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49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049B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49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049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6980" w:rsidRPr="006049BB" w:rsidRDefault="00AE6980" w:rsidP="00AE69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6980" w:rsidRPr="006049BB" w:rsidRDefault="00AE6980" w:rsidP="00AE69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49BB">
        <w:rPr>
          <w:rFonts w:ascii="Times New Roman" w:hAnsi="Times New Roman" w:cs="Times New Roman"/>
          <w:sz w:val="20"/>
          <w:szCs w:val="20"/>
        </w:rPr>
        <w:tab/>
      </w:r>
      <w:r w:rsidRPr="006049BB">
        <w:rPr>
          <w:rFonts w:ascii="Times New Roman" w:hAnsi="Times New Roman" w:cs="Times New Roman"/>
          <w:sz w:val="20"/>
          <w:szCs w:val="20"/>
        </w:rPr>
        <w:tab/>
      </w:r>
      <w:r w:rsidRPr="006049BB">
        <w:rPr>
          <w:rFonts w:ascii="Times New Roman" w:hAnsi="Times New Roman" w:cs="Times New Roman"/>
          <w:sz w:val="20"/>
          <w:szCs w:val="20"/>
        </w:rPr>
        <w:tab/>
      </w:r>
      <w:r w:rsidRPr="006049BB">
        <w:rPr>
          <w:rFonts w:ascii="Times New Roman" w:hAnsi="Times New Roman" w:cs="Times New Roman"/>
          <w:sz w:val="20"/>
          <w:szCs w:val="20"/>
        </w:rPr>
        <w:tab/>
      </w:r>
      <w:r w:rsidRPr="006049BB">
        <w:rPr>
          <w:rFonts w:ascii="Times New Roman" w:hAnsi="Times New Roman" w:cs="Times New Roman"/>
          <w:sz w:val="20"/>
          <w:szCs w:val="20"/>
        </w:rPr>
        <w:tab/>
      </w:r>
      <w:r w:rsidRPr="006049BB">
        <w:rPr>
          <w:rFonts w:ascii="Times New Roman" w:hAnsi="Times New Roman" w:cs="Times New Roman"/>
          <w:sz w:val="20"/>
          <w:szCs w:val="20"/>
        </w:rPr>
        <w:tab/>
      </w:r>
      <w:r w:rsidRPr="006049B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E6980" w:rsidRPr="006049BB" w:rsidRDefault="00AE6980" w:rsidP="00AE698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049B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E6980" w:rsidRDefault="00AE6980" w:rsidP="00AE6980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AE6980" w:rsidRPr="006049BB" w:rsidRDefault="00AE6980" w:rsidP="00AE6980">
      <w:pPr>
        <w:tabs>
          <w:tab w:val="left" w:pos="2430"/>
        </w:tabs>
        <w:rPr>
          <w:rFonts w:ascii="Times New Roman" w:hAnsi="Times New Roman" w:cs="Times New Roman"/>
          <w:b/>
          <w:color w:val="000000" w:themeColor="text1"/>
        </w:rPr>
      </w:pPr>
      <w:r w:rsidRPr="006049BB">
        <w:rPr>
          <w:rFonts w:ascii="Times New Roman" w:hAnsi="Times New Roman" w:cs="Times New Roman"/>
          <w:b/>
          <w:color w:val="000000" w:themeColor="text1"/>
        </w:rPr>
        <w:lastRenderedPageBreak/>
        <w:t xml:space="preserve">Numer sprawy 6/ZP/2019                                   </w:t>
      </w:r>
      <w:r w:rsidRPr="006049BB">
        <w:rPr>
          <w:rFonts w:ascii="Times New Roman" w:hAnsi="Times New Roman" w:cs="Times New Roman"/>
          <w:b/>
          <w:color w:val="000000" w:themeColor="text1"/>
        </w:rPr>
        <w:tab/>
      </w:r>
      <w:r w:rsidRPr="006049BB">
        <w:rPr>
          <w:rFonts w:ascii="Times New Roman" w:hAnsi="Times New Roman" w:cs="Times New Roman"/>
          <w:b/>
          <w:color w:val="000000" w:themeColor="text1"/>
        </w:rPr>
        <w:tab/>
      </w:r>
      <w:r w:rsidRPr="006049BB">
        <w:rPr>
          <w:rFonts w:ascii="Times New Roman" w:hAnsi="Times New Roman" w:cs="Times New Roman"/>
          <w:b/>
          <w:color w:val="000000" w:themeColor="text1"/>
        </w:rPr>
        <w:tab/>
      </w:r>
      <w:r w:rsidRPr="006049BB">
        <w:rPr>
          <w:rFonts w:ascii="Times New Roman" w:hAnsi="Times New Roman" w:cs="Times New Roman"/>
          <w:b/>
          <w:color w:val="000000" w:themeColor="text1"/>
        </w:rPr>
        <w:tab/>
        <w:t xml:space="preserve"> Załącznik nr 6</w:t>
      </w:r>
    </w:p>
    <w:p w:rsidR="00AE6980" w:rsidRPr="006049BB" w:rsidRDefault="00AE6980" w:rsidP="00AE698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49BB">
        <w:rPr>
          <w:rFonts w:ascii="Times New Roman" w:hAnsi="Times New Roman" w:cs="Times New Roman"/>
          <w:b/>
          <w:color w:val="000000" w:themeColor="text1"/>
        </w:rPr>
        <w:tab/>
      </w:r>
      <w:r w:rsidRPr="006049BB">
        <w:rPr>
          <w:rFonts w:ascii="Times New Roman" w:hAnsi="Times New Roman" w:cs="Times New Roman"/>
          <w:b/>
          <w:color w:val="000000" w:themeColor="text1"/>
        </w:rPr>
        <w:tab/>
      </w:r>
      <w:r w:rsidRPr="006049BB">
        <w:rPr>
          <w:rFonts w:ascii="Times New Roman" w:hAnsi="Times New Roman" w:cs="Times New Roman"/>
          <w:b/>
          <w:color w:val="000000" w:themeColor="text1"/>
        </w:rPr>
        <w:tab/>
      </w:r>
      <w:r w:rsidRPr="006049BB">
        <w:rPr>
          <w:rFonts w:ascii="Times New Roman" w:hAnsi="Times New Roman" w:cs="Times New Roman"/>
          <w:b/>
          <w:color w:val="000000" w:themeColor="text1"/>
        </w:rPr>
        <w:tab/>
      </w:r>
      <w:r w:rsidRPr="006049BB">
        <w:rPr>
          <w:rFonts w:ascii="Times New Roman" w:hAnsi="Times New Roman" w:cs="Times New Roman"/>
          <w:b/>
          <w:color w:val="000000" w:themeColor="text1"/>
        </w:rPr>
        <w:tab/>
      </w:r>
    </w:p>
    <w:p w:rsidR="00AE6980" w:rsidRPr="006049BB" w:rsidRDefault="00AE6980" w:rsidP="00AE6980">
      <w:pPr>
        <w:jc w:val="both"/>
        <w:rPr>
          <w:rFonts w:ascii="Times New Roman" w:hAnsi="Times New Roman" w:cs="Times New Roman"/>
          <w:color w:val="000000" w:themeColor="text1"/>
        </w:rPr>
      </w:pPr>
      <w:r w:rsidRPr="006049BB">
        <w:rPr>
          <w:rFonts w:ascii="Times New Roman" w:hAnsi="Times New Roman" w:cs="Times New Roman"/>
          <w:color w:val="000000" w:themeColor="text1"/>
        </w:rPr>
        <w:t xml:space="preserve">Dotyczy: postępowania o udzielenie zamówienia publicznego prowadzonego w trybie przetargu nieograniczonego </w:t>
      </w:r>
      <w:r w:rsidRPr="006049BB">
        <w:rPr>
          <w:rFonts w:ascii="Times New Roman" w:hAnsi="Times New Roman" w:cs="Times New Roman"/>
          <w:sz w:val="24"/>
          <w:szCs w:val="24"/>
        </w:rPr>
        <w:t>pn.</w:t>
      </w:r>
      <w:r w:rsidRPr="006049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049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zakup usług </w:t>
      </w:r>
      <w:proofErr w:type="spellStart"/>
      <w:r w:rsidRPr="006049BB">
        <w:rPr>
          <w:rFonts w:ascii="Times New Roman" w:hAnsi="Times New Roman" w:cs="Times New Roman"/>
          <w:color w:val="000000" w:themeColor="text1"/>
          <w:sz w:val="24"/>
          <w:szCs w:val="24"/>
        </w:rPr>
        <w:t>teleopieki</w:t>
      </w:r>
      <w:proofErr w:type="spellEnd"/>
      <w:r w:rsidRPr="006049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Pr="006049BB">
        <w:rPr>
          <w:rFonts w:ascii="Times New Roman" w:hAnsi="Times New Roman" w:cs="Times New Roman"/>
          <w:sz w:val="24"/>
          <w:szCs w:val="24"/>
        </w:rPr>
        <w:t>usługi monitorowania parametrów podopiecznych wraz z wyposażeniem</w:t>
      </w:r>
      <w:r w:rsidRPr="006049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ramach projektu </w:t>
      </w:r>
      <w:r w:rsidRPr="006049BB">
        <w:rPr>
          <w:rFonts w:ascii="Times New Roman" w:hAnsi="Times New Roman" w:cs="Times New Roman"/>
          <w:sz w:val="24"/>
          <w:szCs w:val="24"/>
        </w:rPr>
        <w:t xml:space="preserve">„Wsparcie opieki nad osobami niesamodzielnymi poprzez wykorzystanie nowoczesnych technologii w formie </w:t>
      </w:r>
      <w:proofErr w:type="spellStart"/>
      <w:r w:rsidRPr="006049BB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6049BB">
        <w:rPr>
          <w:rFonts w:ascii="Times New Roman" w:hAnsi="Times New Roman" w:cs="Times New Roman"/>
          <w:sz w:val="24"/>
          <w:szCs w:val="24"/>
        </w:rPr>
        <w:t xml:space="preserve"> na terenie Gminy Sokółka” współfinansowany ze środków Unii Europejskiej w ramach Regionalnego programu Operacyjnego Województwa Podlaskiego na lata 2014 – 2020</w:t>
      </w:r>
    </w:p>
    <w:p w:rsidR="00AE6980" w:rsidRPr="006049BB" w:rsidRDefault="00AE6980" w:rsidP="00AE6980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049BB">
        <w:rPr>
          <w:rFonts w:ascii="Times New Roman" w:hAnsi="Times New Roman" w:cs="Times New Roman"/>
          <w:b/>
          <w:color w:val="000000" w:themeColor="text1"/>
        </w:rPr>
        <w:t>OŚWIADCZENIE</w:t>
      </w:r>
      <w:r w:rsidRPr="006049BB">
        <w:rPr>
          <w:rFonts w:ascii="Times New Roman" w:hAnsi="Times New Roman" w:cs="Times New Roman"/>
          <w:b/>
          <w:bCs/>
          <w:color w:val="000000" w:themeColor="text1"/>
        </w:rPr>
        <w:t xml:space="preserve"> O PRZYNALEŻNOŚCI DO GRUPY KAPITAŁOWEJ</w:t>
      </w:r>
    </w:p>
    <w:p w:rsidR="00AE6980" w:rsidRDefault="00AE6980" w:rsidP="00AE69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AE6980" w:rsidRPr="006049BB" w:rsidRDefault="00AE6980" w:rsidP="00AE69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049BB">
        <w:rPr>
          <w:rFonts w:ascii="Times New Roman" w:hAnsi="Times New Roman" w:cs="Times New Roman"/>
          <w:color w:val="000000" w:themeColor="text1"/>
        </w:rPr>
        <w:t>(</w:t>
      </w:r>
      <w:r w:rsidRPr="00FD0FF5">
        <w:rPr>
          <w:rFonts w:ascii="Times New Roman" w:hAnsi="Times New Roman" w:cs="Times New Roman"/>
          <w:color w:val="FF0000"/>
        </w:rPr>
        <w:t xml:space="preserve">należy złożyć w terminie 3 dni od zamieszczenia na stronie internetowej informacji z otwarcia ofert, jeżeli Wykonawca </w:t>
      </w:r>
      <w:r w:rsidRPr="00FD0FF5">
        <w:rPr>
          <w:rFonts w:ascii="Times New Roman" w:hAnsi="Times New Roman" w:cs="Times New Roman"/>
          <w:color w:val="FF0000"/>
          <w:u w:val="single"/>
        </w:rPr>
        <w:t>nie należy do żadnej grupy kapitałowej</w:t>
      </w:r>
      <w:r w:rsidRPr="00FD0FF5">
        <w:rPr>
          <w:rFonts w:ascii="Times New Roman" w:hAnsi="Times New Roman" w:cs="Times New Roman"/>
          <w:color w:val="FF0000"/>
        </w:rPr>
        <w:t xml:space="preserve"> oświadczenie może złożyć wraz z ofertą)</w:t>
      </w:r>
    </w:p>
    <w:p w:rsidR="00AE6980" w:rsidRDefault="00AE6980" w:rsidP="00AE6980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E6980" w:rsidRPr="006049BB" w:rsidRDefault="00AE6980" w:rsidP="00AE6980">
      <w:pPr>
        <w:jc w:val="both"/>
        <w:rPr>
          <w:rFonts w:ascii="Times New Roman" w:hAnsi="Times New Roman" w:cs="Times New Roman"/>
          <w:color w:val="000000" w:themeColor="text1"/>
        </w:rPr>
      </w:pPr>
      <w:r w:rsidRPr="006049BB">
        <w:rPr>
          <w:rFonts w:ascii="Times New Roman" w:hAnsi="Times New Roman" w:cs="Times New Roman"/>
          <w:color w:val="000000" w:themeColor="text1"/>
        </w:rPr>
        <w:t xml:space="preserve">Wykonawca, zgodne z art. 24 ust. 11 ustawy z dnia 29 stycznia 2004 r. </w:t>
      </w:r>
      <w:r w:rsidRPr="006049BB">
        <w:rPr>
          <w:rFonts w:ascii="Times New Roman" w:hAnsi="Times New Roman" w:cs="Times New Roman"/>
          <w:i/>
          <w:color w:val="000000" w:themeColor="text1"/>
        </w:rPr>
        <w:t>Prawo zamówień publicznych</w:t>
      </w:r>
      <w:r w:rsidRPr="006049BB">
        <w:rPr>
          <w:rFonts w:ascii="Times New Roman" w:hAnsi="Times New Roman" w:cs="Times New Roman"/>
          <w:color w:val="000000" w:themeColor="text1"/>
        </w:rPr>
        <w:t xml:space="preserve"> </w:t>
      </w:r>
      <w:r w:rsidRPr="006049BB">
        <w:rPr>
          <w:rFonts w:ascii="Times New Roman" w:hAnsi="Times New Roman" w:cs="Times New Roman"/>
          <w:bCs/>
          <w:color w:val="000000" w:themeColor="text1"/>
        </w:rPr>
        <w:t xml:space="preserve">(t. j. Dz. U. z 2018 r. poz. 1986 z </w:t>
      </w:r>
      <w:proofErr w:type="spellStart"/>
      <w:r w:rsidRPr="006049BB">
        <w:rPr>
          <w:rFonts w:ascii="Times New Roman" w:hAnsi="Times New Roman" w:cs="Times New Roman"/>
          <w:bCs/>
          <w:color w:val="000000" w:themeColor="text1"/>
        </w:rPr>
        <w:t>późn</w:t>
      </w:r>
      <w:proofErr w:type="spellEnd"/>
      <w:r w:rsidRPr="006049BB">
        <w:rPr>
          <w:rFonts w:ascii="Times New Roman" w:hAnsi="Times New Roman" w:cs="Times New Roman"/>
          <w:bCs/>
          <w:color w:val="000000" w:themeColor="text1"/>
        </w:rPr>
        <w:t>. zm.)</w:t>
      </w:r>
      <w:r w:rsidRPr="006049BB">
        <w:rPr>
          <w:rFonts w:ascii="Times New Roman" w:hAnsi="Times New Roman" w:cs="Times New Roman"/>
          <w:color w:val="000000" w:themeColor="text1"/>
        </w:rPr>
        <w:t xml:space="preserve"> oświadcza, że: </w:t>
      </w:r>
    </w:p>
    <w:p w:rsidR="00AE6980" w:rsidRPr="006049BB" w:rsidRDefault="00AE6980" w:rsidP="00AE6980">
      <w:pPr>
        <w:numPr>
          <w:ilvl w:val="0"/>
          <w:numId w:val="11"/>
        </w:numPr>
        <w:tabs>
          <w:tab w:val="left" w:pos="426"/>
        </w:tabs>
        <w:spacing w:after="120"/>
        <w:ind w:left="425" w:hanging="425"/>
        <w:rPr>
          <w:rFonts w:ascii="Times New Roman" w:hAnsi="Times New Roman" w:cs="Times New Roman"/>
          <w:b/>
          <w:color w:val="000000" w:themeColor="text1"/>
        </w:rPr>
      </w:pPr>
      <w:r w:rsidRPr="006049BB">
        <w:rPr>
          <w:rFonts w:ascii="Times New Roman" w:hAnsi="Times New Roman" w:cs="Times New Roman"/>
          <w:b/>
          <w:color w:val="000000" w:themeColor="text1"/>
        </w:rPr>
        <w:t xml:space="preserve">Nie należy do żadnej grupy kapitałowej* </w:t>
      </w:r>
    </w:p>
    <w:p w:rsidR="00AE6980" w:rsidRPr="006049BB" w:rsidRDefault="00AE6980" w:rsidP="00AE6980">
      <w:pPr>
        <w:pStyle w:val="BodyText21"/>
        <w:widowControl/>
        <w:numPr>
          <w:ilvl w:val="0"/>
          <w:numId w:val="11"/>
        </w:numPr>
        <w:tabs>
          <w:tab w:val="clear" w:pos="284"/>
          <w:tab w:val="left" w:pos="426"/>
        </w:tabs>
        <w:ind w:left="426"/>
        <w:rPr>
          <w:color w:val="000000" w:themeColor="text1"/>
          <w:sz w:val="22"/>
          <w:szCs w:val="22"/>
        </w:rPr>
      </w:pPr>
      <w:r w:rsidRPr="006049BB">
        <w:rPr>
          <w:b/>
          <w:color w:val="000000" w:themeColor="text1"/>
          <w:sz w:val="22"/>
          <w:szCs w:val="22"/>
        </w:rPr>
        <w:t>Nie należy do tej samej grupy kapitałowej</w:t>
      </w:r>
      <w:r w:rsidRPr="006049BB">
        <w:rPr>
          <w:color w:val="000000" w:themeColor="text1"/>
          <w:sz w:val="22"/>
          <w:szCs w:val="22"/>
        </w:rPr>
        <w:t xml:space="preserve">, o której mowa w art. 24 ust. 1 pkt 23 ustawy </w:t>
      </w:r>
      <w:r w:rsidRPr="006049BB">
        <w:rPr>
          <w:i/>
          <w:color w:val="000000" w:themeColor="text1"/>
          <w:sz w:val="22"/>
          <w:szCs w:val="22"/>
        </w:rPr>
        <w:t>Prawo zamówień publicznych</w:t>
      </w:r>
      <w:r w:rsidRPr="006049BB">
        <w:rPr>
          <w:color w:val="000000" w:themeColor="text1"/>
          <w:sz w:val="22"/>
          <w:szCs w:val="22"/>
        </w:rPr>
        <w:t xml:space="preserve">, w rozumieniu ustawy z dnia 16 lutego 2007 r. </w:t>
      </w:r>
      <w:r w:rsidRPr="006049BB">
        <w:rPr>
          <w:i/>
          <w:color w:val="000000" w:themeColor="text1"/>
          <w:sz w:val="22"/>
          <w:szCs w:val="22"/>
        </w:rPr>
        <w:t>o ochronie konkurencji i konsumentów</w:t>
      </w:r>
      <w:r w:rsidRPr="006049BB">
        <w:rPr>
          <w:color w:val="000000" w:themeColor="text1"/>
          <w:sz w:val="22"/>
          <w:szCs w:val="22"/>
        </w:rPr>
        <w:t xml:space="preserve"> (Dz. U. z 201</w:t>
      </w:r>
      <w:r>
        <w:rPr>
          <w:color w:val="000000" w:themeColor="text1"/>
          <w:sz w:val="22"/>
          <w:szCs w:val="22"/>
        </w:rPr>
        <w:t>9</w:t>
      </w:r>
      <w:r w:rsidRPr="006049BB">
        <w:rPr>
          <w:color w:val="000000" w:themeColor="text1"/>
          <w:sz w:val="22"/>
          <w:szCs w:val="22"/>
        </w:rPr>
        <w:t xml:space="preserve"> r. poz.</w:t>
      </w:r>
      <w:r>
        <w:rPr>
          <w:color w:val="000000" w:themeColor="text1"/>
          <w:sz w:val="22"/>
          <w:szCs w:val="22"/>
        </w:rPr>
        <w:t xml:space="preserve"> 369</w:t>
      </w:r>
      <w:r w:rsidRPr="006049BB">
        <w:rPr>
          <w:color w:val="000000" w:themeColor="text1"/>
          <w:sz w:val="22"/>
          <w:szCs w:val="22"/>
        </w:rPr>
        <w:t xml:space="preserve"> ze zm.) </w:t>
      </w:r>
      <w:r w:rsidRPr="006049BB">
        <w:rPr>
          <w:b/>
          <w:color w:val="000000" w:themeColor="text1"/>
          <w:sz w:val="22"/>
          <w:szCs w:val="22"/>
        </w:rPr>
        <w:t>*</w:t>
      </w:r>
    </w:p>
    <w:p w:rsidR="00AE6980" w:rsidRPr="006049BB" w:rsidRDefault="00AE6980" w:rsidP="00AE6980">
      <w:pPr>
        <w:pStyle w:val="BodyText21"/>
        <w:widowControl/>
        <w:numPr>
          <w:ilvl w:val="0"/>
          <w:numId w:val="11"/>
        </w:numPr>
        <w:tabs>
          <w:tab w:val="clear" w:pos="284"/>
          <w:tab w:val="left" w:pos="426"/>
        </w:tabs>
        <w:ind w:left="426"/>
        <w:rPr>
          <w:color w:val="000000" w:themeColor="text1"/>
          <w:sz w:val="22"/>
          <w:szCs w:val="22"/>
        </w:rPr>
      </w:pPr>
      <w:r w:rsidRPr="006049BB">
        <w:rPr>
          <w:b/>
          <w:color w:val="000000" w:themeColor="text1"/>
          <w:sz w:val="22"/>
          <w:szCs w:val="22"/>
        </w:rPr>
        <w:t>Należy do tej samej grupy kapitałowej</w:t>
      </w:r>
      <w:r w:rsidRPr="006049BB">
        <w:rPr>
          <w:color w:val="000000" w:themeColor="text1"/>
          <w:sz w:val="22"/>
          <w:szCs w:val="22"/>
        </w:rPr>
        <w:t xml:space="preserve">, o której mowa w art. 24 ust. 1 pkt 23 ustawy </w:t>
      </w:r>
      <w:r w:rsidRPr="006049BB">
        <w:rPr>
          <w:i/>
          <w:color w:val="000000" w:themeColor="text1"/>
          <w:sz w:val="22"/>
          <w:szCs w:val="22"/>
        </w:rPr>
        <w:t>Prawo zamówień publicznych</w:t>
      </w:r>
      <w:r w:rsidRPr="006049BB">
        <w:rPr>
          <w:color w:val="000000" w:themeColor="text1"/>
          <w:sz w:val="22"/>
          <w:szCs w:val="22"/>
        </w:rPr>
        <w:t xml:space="preserve">, w rozumieniu ustawy z dnia 16 lutego 2007 r. </w:t>
      </w:r>
      <w:r w:rsidRPr="006049BB">
        <w:rPr>
          <w:i/>
          <w:color w:val="000000" w:themeColor="text1"/>
          <w:sz w:val="22"/>
          <w:szCs w:val="22"/>
        </w:rPr>
        <w:t>o ochronie konkurencji i konsumentów</w:t>
      </w:r>
      <w:r w:rsidRPr="006049BB">
        <w:rPr>
          <w:color w:val="000000" w:themeColor="text1"/>
          <w:sz w:val="22"/>
          <w:szCs w:val="22"/>
        </w:rPr>
        <w:t xml:space="preserve"> (</w:t>
      </w:r>
      <w:r>
        <w:rPr>
          <w:sz w:val="24"/>
          <w:szCs w:val="24"/>
        </w:rPr>
        <w:t>Dz. U. z 2019, poz. 369</w:t>
      </w:r>
      <w:r w:rsidRPr="006049BB">
        <w:rPr>
          <w:color w:val="000000" w:themeColor="text1"/>
          <w:sz w:val="22"/>
          <w:szCs w:val="22"/>
        </w:rPr>
        <w:t>.), której członkowie (firmy) złożyli odrębne oferty w prowadzonym postępowaniu przetargowym - w skład grupy wchodzą: *</w:t>
      </w:r>
    </w:p>
    <w:p w:rsidR="00AE6980" w:rsidRPr="006049BB" w:rsidRDefault="00AE6980" w:rsidP="00AE6980">
      <w:pPr>
        <w:pStyle w:val="BodyText21"/>
        <w:widowControl/>
        <w:numPr>
          <w:ilvl w:val="0"/>
          <w:numId w:val="12"/>
        </w:numPr>
        <w:tabs>
          <w:tab w:val="clear" w:pos="284"/>
          <w:tab w:val="left" w:pos="851"/>
        </w:tabs>
        <w:spacing w:line="276" w:lineRule="auto"/>
        <w:ind w:left="851" w:hanging="425"/>
        <w:rPr>
          <w:color w:val="000000" w:themeColor="text1"/>
          <w:sz w:val="22"/>
          <w:szCs w:val="22"/>
        </w:rPr>
      </w:pPr>
      <w:r w:rsidRPr="006049BB">
        <w:rPr>
          <w:color w:val="000000" w:themeColor="text1"/>
          <w:sz w:val="22"/>
          <w:szCs w:val="22"/>
        </w:rPr>
        <w:t>…</w:t>
      </w:r>
    </w:p>
    <w:p w:rsidR="00AE6980" w:rsidRPr="006049BB" w:rsidRDefault="00AE6980" w:rsidP="00AE6980">
      <w:pPr>
        <w:pStyle w:val="BodyText21"/>
        <w:widowControl/>
        <w:numPr>
          <w:ilvl w:val="0"/>
          <w:numId w:val="12"/>
        </w:numPr>
        <w:tabs>
          <w:tab w:val="clear" w:pos="284"/>
          <w:tab w:val="left" w:pos="851"/>
        </w:tabs>
        <w:spacing w:line="276" w:lineRule="auto"/>
        <w:ind w:left="851" w:hanging="425"/>
        <w:rPr>
          <w:color w:val="000000" w:themeColor="text1"/>
          <w:sz w:val="22"/>
          <w:szCs w:val="22"/>
        </w:rPr>
      </w:pPr>
      <w:r w:rsidRPr="006049BB">
        <w:rPr>
          <w:color w:val="000000" w:themeColor="text1"/>
          <w:sz w:val="22"/>
          <w:szCs w:val="22"/>
        </w:rPr>
        <w:t>…</w:t>
      </w:r>
    </w:p>
    <w:p w:rsidR="00AE6980" w:rsidRPr="006049BB" w:rsidRDefault="00AE6980" w:rsidP="00AE6980">
      <w:pPr>
        <w:pStyle w:val="BodyText21"/>
        <w:widowControl/>
        <w:numPr>
          <w:ilvl w:val="0"/>
          <w:numId w:val="12"/>
        </w:numPr>
        <w:tabs>
          <w:tab w:val="clear" w:pos="284"/>
          <w:tab w:val="left" w:pos="851"/>
        </w:tabs>
        <w:spacing w:line="276" w:lineRule="auto"/>
        <w:ind w:left="851" w:hanging="425"/>
        <w:rPr>
          <w:color w:val="000000" w:themeColor="text1"/>
          <w:sz w:val="22"/>
          <w:szCs w:val="22"/>
        </w:rPr>
      </w:pPr>
      <w:r w:rsidRPr="006049BB">
        <w:rPr>
          <w:color w:val="000000" w:themeColor="text1"/>
          <w:sz w:val="22"/>
          <w:szCs w:val="22"/>
        </w:rPr>
        <w:t>…</w:t>
      </w:r>
    </w:p>
    <w:p w:rsidR="00AE6980" w:rsidRPr="006049BB" w:rsidRDefault="00AE6980" w:rsidP="00AE6980">
      <w:pPr>
        <w:pStyle w:val="BodyText21"/>
        <w:widowControl/>
        <w:numPr>
          <w:ilvl w:val="0"/>
          <w:numId w:val="11"/>
        </w:numPr>
        <w:tabs>
          <w:tab w:val="clear" w:pos="284"/>
          <w:tab w:val="left" w:pos="426"/>
        </w:tabs>
        <w:spacing w:line="276" w:lineRule="auto"/>
        <w:ind w:left="426" w:hanging="426"/>
        <w:rPr>
          <w:color w:val="000000" w:themeColor="text1"/>
          <w:sz w:val="22"/>
          <w:szCs w:val="22"/>
        </w:rPr>
      </w:pPr>
      <w:r w:rsidRPr="006049BB">
        <w:rPr>
          <w:color w:val="000000" w:themeColor="text1"/>
          <w:sz w:val="22"/>
          <w:szCs w:val="22"/>
        </w:rPr>
        <w:t xml:space="preserve">W związku z należeniem do tej samej grupy kapitałowej oświadczam, że istniejące między firmami powiązania nie prowadzą do zakłócenia konkurencji w prowadzonym postępowaniu, </w:t>
      </w:r>
      <w:r w:rsidRPr="006049BB">
        <w:rPr>
          <w:color w:val="000000" w:themeColor="text1"/>
          <w:sz w:val="22"/>
          <w:szCs w:val="22"/>
        </w:rPr>
        <w:br/>
        <w:t xml:space="preserve">tj.: …....................................................................................................................................… …………………………………………………….…………………………………….… </w:t>
      </w:r>
    </w:p>
    <w:p w:rsidR="00AE6980" w:rsidRPr="006049BB" w:rsidRDefault="00AE6980" w:rsidP="00AE6980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426" w:firstLine="0"/>
        <w:rPr>
          <w:color w:val="000000" w:themeColor="text1"/>
          <w:sz w:val="22"/>
          <w:szCs w:val="22"/>
        </w:rPr>
      </w:pPr>
      <w:r w:rsidRPr="006049BB">
        <w:rPr>
          <w:color w:val="000000" w:themeColor="text1"/>
          <w:sz w:val="22"/>
          <w:szCs w:val="22"/>
        </w:rPr>
        <w:t>W celu wykazania braku zakłócenia konkurencji w postępowaniu przedstawiam następujące dowody:</w:t>
      </w:r>
    </w:p>
    <w:p w:rsidR="00AE6980" w:rsidRPr="006049BB" w:rsidRDefault="00AE6980" w:rsidP="00AE6980">
      <w:pPr>
        <w:pStyle w:val="BodyText21"/>
        <w:widowControl/>
        <w:numPr>
          <w:ilvl w:val="0"/>
          <w:numId w:val="13"/>
        </w:numPr>
        <w:tabs>
          <w:tab w:val="clear" w:pos="284"/>
          <w:tab w:val="left" w:pos="708"/>
        </w:tabs>
        <w:spacing w:line="276" w:lineRule="auto"/>
        <w:ind w:left="851" w:hanging="425"/>
        <w:rPr>
          <w:color w:val="000000" w:themeColor="text1"/>
          <w:sz w:val="22"/>
          <w:szCs w:val="22"/>
        </w:rPr>
      </w:pPr>
      <w:r w:rsidRPr="006049BB">
        <w:rPr>
          <w:color w:val="000000" w:themeColor="text1"/>
          <w:sz w:val="22"/>
          <w:szCs w:val="22"/>
        </w:rPr>
        <w:t>…</w:t>
      </w:r>
    </w:p>
    <w:p w:rsidR="00AE6980" w:rsidRPr="006049BB" w:rsidRDefault="00AE6980" w:rsidP="00AE6980">
      <w:pPr>
        <w:pStyle w:val="BodyText21"/>
        <w:widowControl/>
        <w:numPr>
          <w:ilvl w:val="0"/>
          <w:numId w:val="13"/>
        </w:numPr>
        <w:tabs>
          <w:tab w:val="clear" w:pos="284"/>
          <w:tab w:val="left" w:pos="708"/>
        </w:tabs>
        <w:spacing w:line="276" w:lineRule="auto"/>
        <w:ind w:left="851" w:hanging="425"/>
        <w:rPr>
          <w:color w:val="000000" w:themeColor="text1"/>
          <w:sz w:val="22"/>
          <w:szCs w:val="22"/>
        </w:rPr>
      </w:pPr>
      <w:r w:rsidRPr="006049BB">
        <w:rPr>
          <w:color w:val="000000" w:themeColor="text1"/>
          <w:sz w:val="22"/>
          <w:szCs w:val="22"/>
        </w:rPr>
        <w:t>…</w:t>
      </w:r>
    </w:p>
    <w:p w:rsidR="00AE6980" w:rsidRPr="006049BB" w:rsidRDefault="00AE6980" w:rsidP="00AE6980">
      <w:pPr>
        <w:pStyle w:val="BodyText21"/>
        <w:widowControl/>
        <w:numPr>
          <w:ilvl w:val="0"/>
          <w:numId w:val="13"/>
        </w:numPr>
        <w:tabs>
          <w:tab w:val="clear" w:pos="284"/>
          <w:tab w:val="left" w:pos="708"/>
        </w:tabs>
        <w:spacing w:line="276" w:lineRule="auto"/>
        <w:ind w:left="851" w:hanging="425"/>
        <w:rPr>
          <w:color w:val="000000" w:themeColor="text1"/>
          <w:sz w:val="22"/>
          <w:szCs w:val="22"/>
        </w:rPr>
      </w:pPr>
      <w:r w:rsidRPr="006049BB">
        <w:rPr>
          <w:color w:val="000000" w:themeColor="text1"/>
          <w:sz w:val="22"/>
          <w:szCs w:val="22"/>
        </w:rPr>
        <w:t>…</w:t>
      </w:r>
    </w:p>
    <w:p w:rsidR="00AE6980" w:rsidRPr="006049BB" w:rsidRDefault="00AE6980" w:rsidP="00AE6980">
      <w:pPr>
        <w:rPr>
          <w:rFonts w:ascii="Times New Roman" w:hAnsi="Times New Roman" w:cs="Times New Roman"/>
          <w:color w:val="000000" w:themeColor="text1"/>
        </w:rPr>
      </w:pPr>
      <w:r w:rsidRPr="006049BB">
        <w:rPr>
          <w:rFonts w:ascii="Times New Roman" w:hAnsi="Times New Roman" w:cs="Times New Roman"/>
          <w:color w:val="000000" w:themeColor="text1"/>
        </w:rPr>
        <w:t xml:space="preserve">         </w:t>
      </w:r>
      <w:r w:rsidRPr="006049BB">
        <w:rPr>
          <w:rFonts w:ascii="Times New Roman" w:hAnsi="Times New Roman" w:cs="Times New Roman"/>
          <w:color w:val="000000" w:themeColor="text1"/>
        </w:rPr>
        <w:tab/>
      </w:r>
      <w:r w:rsidRPr="006049BB">
        <w:rPr>
          <w:rFonts w:ascii="Times New Roman" w:hAnsi="Times New Roman" w:cs="Times New Roman"/>
          <w:color w:val="000000" w:themeColor="text1"/>
        </w:rPr>
        <w:tab/>
      </w:r>
      <w:r w:rsidRPr="006049BB">
        <w:rPr>
          <w:rFonts w:ascii="Times New Roman" w:hAnsi="Times New Roman" w:cs="Times New Roman"/>
          <w:color w:val="000000" w:themeColor="text1"/>
        </w:rPr>
        <w:tab/>
      </w:r>
      <w:r w:rsidRPr="006049BB">
        <w:rPr>
          <w:rFonts w:ascii="Times New Roman" w:hAnsi="Times New Roman" w:cs="Times New Roman"/>
          <w:color w:val="000000" w:themeColor="text1"/>
        </w:rPr>
        <w:tab/>
      </w:r>
      <w:r w:rsidRPr="006049BB">
        <w:rPr>
          <w:rFonts w:ascii="Times New Roman" w:hAnsi="Times New Roman" w:cs="Times New Roman"/>
          <w:color w:val="000000" w:themeColor="text1"/>
        </w:rPr>
        <w:tab/>
      </w:r>
      <w:r w:rsidRPr="006049BB">
        <w:rPr>
          <w:rFonts w:ascii="Times New Roman" w:hAnsi="Times New Roman" w:cs="Times New Roman"/>
          <w:color w:val="000000" w:themeColor="text1"/>
        </w:rPr>
        <w:tab/>
      </w:r>
      <w:r w:rsidRPr="006049BB">
        <w:rPr>
          <w:rFonts w:ascii="Times New Roman" w:hAnsi="Times New Roman" w:cs="Times New Roman"/>
          <w:color w:val="000000" w:themeColor="text1"/>
        </w:rPr>
        <w:tab/>
        <w:t xml:space="preserve"> ..................................................................</w:t>
      </w:r>
    </w:p>
    <w:p w:rsidR="00AE6980" w:rsidRPr="006049BB" w:rsidRDefault="00AE6980" w:rsidP="00AE6980">
      <w:pPr>
        <w:rPr>
          <w:rFonts w:ascii="Times New Roman" w:hAnsi="Times New Roman" w:cs="Times New Roman"/>
          <w:color w:val="000000" w:themeColor="text1"/>
        </w:rPr>
      </w:pPr>
      <w:r w:rsidRPr="006049BB">
        <w:rPr>
          <w:rFonts w:ascii="Times New Roman" w:hAnsi="Times New Roman" w:cs="Times New Roman"/>
          <w:color w:val="000000" w:themeColor="text1"/>
        </w:rPr>
        <w:tab/>
      </w:r>
      <w:r w:rsidRPr="006049BB">
        <w:rPr>
          <w:rFonts w:ascii="Times New Roman" w:hAnsi="Times New Roman" w:cs="Times New Roman"/>
          <w:color w:val="000000" w:themeColor="text1"/>
        </w:rPr>
        <w:tab/>
      </w:r>
      <w:r w:rsidRPr="006049BB">
        <w:rPr>
          <w:rFonts w:ascii="Times New Roman" w:hAnsi="Times New Roman" w:cs="Times New Roman"/>
          <w:color w:val="000000" w:themeColor="text1"/>
        </w:rPr>
        <w:tab/>
      </w:r>
      <w:r w:rsidRPr="006049BB">
        <w:rPr>
          <w:rFonts w:ascii="Times New Roman" w:hAnsi="Times New Roman" w:cs="Times New Roman"/>
          <w:color w:val="000000" w:themeColor="text1"/>
        </w:rPr>
        <w:tab/>
      </w:r>
      <w:r w:rsidRPr="006049BB">
        <w:rPr>
          <w:rFonts w:ascii="Times New Roman" w:hAnsi="Times New Roman" w:cs="Times New Roman"/>
          <w:color w:val="000000" w:themeColor="text1"/>
        </w:rPr>
        <w:tab/>
      </w:r>
      <w:r w:rsidRPr="006049BB">
        <w:rPr>
          <w:rFonts w:ascii="Times New Roman" w:hAnsi="Times New Roman" w:cs="Times New Roman"/>
          <w:color w:val="000000" w:themeColor="text1"/>
        </w:rPr>
        <w:tab/>
      </w:r>
      <w:r w:rsidRPr="006049BB">
        <w:rPr>
          <w:rFonts w:ascii="Times New Roman" w:hAnsi="Times New Roman" w:cs="Times New Roman"/>
          <w:color w:val="000000" w:themeColor="text1"/>
        </w:rPr>
        <w:tab/>
      </w:r>
      <w:r w:rsidRPr="006049BB">
        <w:rPr>
          <w:rFonts w:ascii="Times New Roman" w:hAnsi="Times New Roman" w:cs="Times New Roman"/>
          <w:color w:val="000000" w:themeColor="text1"/>
        </w:rPr>
        <w:tab/>
      </w:r>
      <w:r w:rsidRPr="006049BB">
        <w:rPr>
          <w:rFonts w:ascii="Times New Roman" w:hAnsi="Times New Roman" w:cs="Times New Roman"/>
          <w:color w:val="000000" w:themeColor="text1"/>
        </w:rPr>
        <w:tab/>
        <w:t xml:space="preserve">        Podpis (-y)</w:t>
      </w:r>
    </w:p>
    <w:p w:rsidR="00AE6980" w:rsidRPr="006049BB" w:rsidRDefault="00AE6980" w:rsidP="00AE6980">
      <w:pPr>
        <w:pStyle w:val="BodyText21"/>
        <w:widowControl/>
        <w:tabs>
          <w:tab w:val="clear" w:pos="284"/>
          <w:tab w:val="left" w:pos="708"/>
        </w:tabs>
        <w:spacing w:line="276" w:lineRule="auto"/>
        <w:rPr>
          <w:color w:val="000000" w:themeColor="text1"/>
          <w:sz w:val="22"/>
          <w:szCs w:val="22"/>
        </w:rPr>
      </w:pPr>
      <w:r w:rsidRPr="006049BB">
        <w:rPr>
          <w:color w:val="000000" w:themeColor="text1"/>
          <w:sz w:val="22"/>
          <w:szCs w:val="22"/>
        </w:rPr>
        <w:t>* – niepotrzebne skreślić</w:t>
      </w:r>
      <w:r w:rsidRPr="006049BB">
        <w:rPr>
          <w:color w:val="000000" w:themeColor="text1"/>
          <w:sz w:val="22"/>
          <w:szCs w:val="22"/>
        </w:rPr>
        <w:tab/>
      </w:r>
    </w:p>
    <w:p w:rsidR="004045A9" w:rsidRPr="006049BB" w:rsidRDefault="004045A9" w:rsidP="00AE6980">
      <w:pPr>
        <w:tabs>
          <w:tab w:val="left" w:pos="2430"/>
        </w:tabs>
        <w:rPr>
          <w:rFonts w:ascii="Times New Roman" w:hAnsi="Times New Roman" w:cs="Times New Roman"/>
          <w:b/>
          <w:bCs/>
          <w:color w:val="000000"/>
        </w:rPr>
      </w:pPr>
    </w:p>
    <w:sectPr w:rsidR="004045A9" w:rsidRPr="006049BB" w:rsidSect="00190B1E">
      <w:headerReference w:type="default" r:id="rId9"/>
      <w:footerReference w:type="default" r:id="rId10"/>
      <w:pgSz w:w="11906" w:h="16838"/>
      <w:pgMar w:top="1440" w:right="1440" w:bottom="1440" w:left="1440" w:header="283" w:footer="28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74" w:rsidRDefault="00985974">
      <w:pPr>
        <w:spacing w:after="0" w:line="240" w:lineRule="auto"/>
      </w:pPr>
      <w:r>
        <w:separator/>
      </w:r>
    </w:p>
  </w:endnote>
  <w:endnote w:type="continuationSeparator" w:id="0">
    <w:p w:rsidR="00985974" w:rsidRDefault="0098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966" w:rsidRDefault="00C95966" w:rsidP="00370B9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74" w:rsidRDefault="00985974">
      <w:pPr>
        <w:spacing w:after="0" w:line="240" w:lineRule="auto"/>
      </w:pPr>
      <w:r>
        <w:separator/>
      </w:r>
    </w:p>
  </w:footnote>
  <w:footnote w:type="continuationSeparator" w:id="0">
    <w:p w:rsidR="00985974" w:rsidRDefault="00985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9BB" w:rsidRDefault="006049BB" w:rsidP="006049BB">
    <w:pPr>
      <w:pStyle w:val="Nagwek"/>
      <w:tabs>
        <w:tab w:val="clear" w:pos="4513"/>
        <w:tab w:val="left" w:pos="3000"/>
      </w:tabs>
    </w:pPr>
    <w:r>
      <w:rPr>
        <w:noProof/>
        <w:lang w:eastAsia="pl-PL"/>
      </w:rPr>
      <w:drawing>
        <wp:inline distT="0" distB="0" distL="0" distR="0" wp14:anchorId="7513959E" wp14:editId="0B5FBA13">
          <wp:extent cx="5762625" cy="495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49BB" w:rsidRDefault="006049BB">
    <w:pPr>
      <w:pStyle w:val="Nagwek"/>
    </w:pPr>
  </w:p>
  <w:p w:rsidR="00C95966" w:rsidRDefault="00C95966" w:rsidP="006049BB">
    <w:pPr>
      <w:pStyle w:val="Nagwek"/>
      <w:ind w:left="-993" w:hanging="42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4CC81A9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10"/>
    <w:multiLevelType w:val="singleLevel"/>
    <w:tmpl w:val="0000001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4"/>
    <w:multiLevelType w:val="multilevel"/>
    <w:tmpl w:val="00000014"/>
    <w:name w:val="WW8Num5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6"/>
    <w:multiLevelType w:val="singleLevel"/>
    <w:tmpl w:val="49387C60"/>
    <w:name w:val="WW8Num6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</w:abstractNum>
  <w:abstractNum w:abstractNumId="5">
    <w:nsid w:val="00000018"/>
    <w:multiLevelType w:val="singleLevel"/>
    <w:tmpl w:val="00000018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000001D"/>
    <w:multiLevelType w:val="singleLevel"/>
    <w:tmpl w:val="0000001D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3CE2A82"/>
    <w:multiLevelType w:val="multilevel"/>
    <w:tmpl w:val="DF2E6B4E"/>
    <w:styleLink w:val="Styl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03FD36BE"/>
    <w:multiLevelType w:val="hybridMultilevel"/>
    <w:tmpl w:val="B65425CC"/>
    <w:lvl w:ilvl="0" w:tplc="E5AE00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4AE2611"/>
    <w:multiLevelType w:val="hybridMultilevel"/>
    <w:tmpl w:val="8F3C7F64"/>
    <w:lvl w:ilvl="0" w:tplc="AE56CD1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4F12E2C"/>
    <w:multiLevelType w:val="hybridMultilevel"/>
    <w:tmpl w:val="BFFEEC66"/>
    <w:lvl w:ilvl="0" w:tplc="9386F99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6C3BC8"/>
    <w:multiLevelType w:val="hybridMultilevel"/>
    <w:tmpl w:val="6EB8E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D667BA"/>
    <w:multiLevelType w:val="hybridMultilevel"/>
    <w:tmpl w:val="2806E8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7207C1D"/>
    <w:multiLevelType w:val="hybridMultilevel"/>
    <w:tmpl w:val="04A442D4"/>
    <w:lvl w:ilvl="0" w:tplc="D2464F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6F5B79"/>
    <w:multiLevelType w:val="hybridMultilevel"/>
    <w:tmpl w:val="44E8C32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0DC73235"/>
    <w:multiLevelType w:val="hybridMultilevel"/>
    <w:tmpl w:val="A70020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E296026"/>
    <w:multiLevelType w:val="hybridMultilevel"/>
    <w:tmpl w:val="7D6C33A6"/>
    <w:lvl w:ilvl="0" w:tplc="1E82E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DA800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AE62A6"/>
    <w:multiLevelType w:val="hybridMultilevel"/>
    <w:tmpl w:val="A440C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79030B"/>
    <w:multiLevelType w:val="hybridMultilevel"/>
    <w:tmpl w:val="BA42E60A"/>
    <w:lvl w:ilvl="0" w:tplc="C5B8CF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90213D"/>
    <w:multiLevelType w:val="hybridMultilevel"/>
    <w:tmpl w:val="D7F804B4"/>
    <w:lvl w:ilvl="0" w:tplc="A6129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B71AAD"/>
    <w:multiLevelType w:val="hybridMultilevel"/>
    <w:tmpl w:val="C0A05292"/>
    <w:lvl w:ilvl="0" w:tplc="30DE2F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84B2D7D"/>
    <w:multiLevelType w:val="hybridMultilevel"/>
    <w:tmpl w:val="B5504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E11151"/>
    <w:multiLevelType w:val="hybridMultilevel"/>
    <w:tmpl w:val="0B54EAD4"/>
    <w:lvl w:ilvl="0" w:tplc="E9981C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4">
    <w:nsid w:val="1A334952"/>
    <w:multiLevelType w:val="hybridMultilevel"/>
    <w:tmpl w:val="2B9C72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B3503B0"/>
    <w:multiLevelType w:val="multilevel"/>
    <w:tmpl w:val="0415001D"/>
    <w:styleLink w:val="Styl5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1B577CBF"/>
    <w:multiLevelType w:val="hybridMultilevel"/>
    <w:tmpl w:val="FFB0C7BE"/>
    <w:lvl w:ilvl="0" w:tplc="601A64E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1D8819D7"/>
    <w:multiLevelType w:val="hybridMultilevel"/>
    <w:tmpl w:val="19D66D5C"/>
    <w:lvl w:ilvl="0" w:tplc="0C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1E880ADA"/>
    <w:multiLevelType w:val="hybridMultilevel"/>
    <w:tmpl w:val="02665D68"/>
    <w:name w:val="WW8Num852"/>
    <w:lvl w:ilvl="0" w:tplc="BE60F4F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58228E"/>
    <w:multiLevelType w:val="hybridMultilevel"/>
    <w:tmpl w:val="C0503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1AF7EF7"/>
    <w:multiLevelType w:val="multilevel"/>
    <w:tmpl w:val="50A8D4F2"/>
    <w:styleLink w:val="Styl1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21CE2425"/>
    <w:multiLevelType w:val="hybridMultilevel"/>
    <w:tmpl w:val="C05E48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3926030"/>
    <w:multiLevelType w:val="hybridMultilevel"/>
    <w:tmpl w:val="DBA86996"/>
    <w:lvl w:ilvl="0" w:tplc="2FBED9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4062007"/>
    <w:multiLevelType w:val="hybridMultilevel"/>
    <w:tmpl w:val="D92E53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24697C1C"/>
    <w:multiLevelType w:val="hybridMultilevel"/>
    <w:tmpl w:val="B1BA9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905468"/>
    <w:multiLevelType w:val="hybridMultilevel"/>
    <w:tmpl w:val="BB46E660"/>
    <w:lvl w:ilvl="0" w:tplc="F94225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6DB5739"/>
    <w:multiLevelType w:val="hybridMultilevel"/>
    <w:tmpl w:val="1C1267B8"/>
    <w:lvl w:ilvl="0" w:tplc="C42A00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AB76CD"/>
    <w:multiLevelType w:val="hybridMultilevel"/>
    <w:tmpl w:val="5A5AB43C"/>
    <w:lvl w:ilvl="0" w:tplc="07942C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B37094"/>
    <w:multiLevelType w:val="hybridMultilevel"/>
    <w:tmpl w:val="86A29E98"/>
    <w:lvl w:ilvl="0" w:tplc="0C0A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1">
    <w:nsid w:val="2A06504D"/>
    <w:multiLevelType w:val="hybridMultilevel"/>
    <w:tmpl w:val="134A6E2E"/>
    <w:lvl w:ilvl="0" w:tplc="C318E5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2A861501"/>
    <w:multiLevelType w:val="hybridMultilevel"/>
    <w:tmpl w:val="8782F752"/>
    <w:lvl w:ilvl="0" w:tplc="FA008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ABF12E1"/>
    <w:multiLevelType w:val="multilevel"/>
    <w:tmpl w:val="50A8D4F2"/>
    <w:styleLink w:val="Styl3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sz w:val="16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2B517077"/>
    <w:multiLevelType w:val="hybridMultilevel"/>
    <w:tmpl w:val="45C03C22"/>
    <w:lvl w:ilvl="0" w:tplc="E416D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DA80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1D4450D"/>
    <w:multiLevelType w:val="hybridMultilevel"/>
    <w:tmpl w:val="7B7229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26E6629"/>
    <w:multiLevelType w:val="hybridMultilevel"/>
    <w:tmpl w:val="F65E12BE"/>
    <w:lvl w:ilvl="0" w:tplc="E586E78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33DD6E8F"/>
    <w:multiLevelType w:val="hybridMultilevel"/>
    <w:tmpl w:val="EACC27EE"/>
    <w:lvl w:ilvl="0" w:tplc="2E48F13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523385C"/>
    <w:multiLevelType w:val="hybridMultilevel"/>
    <w:tmpl w:val="D6D09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454874"/>
    <w:multiLevelType w:val="hybridMultilevel"/>
    <w:tmpl w:val="E93A04D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>
    <w:nsid w:val="375B67FA"/>
    <w:multiLevelType w:val="hybridMultilevel"/>
    <w:tmpl w:val="3F368C28"/>
    <w:lvl w:ilvl="0" w:tplc="1E82E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8F07E63"/>
    <w:multiLevelType w:val="hybridMultilevel"/>
    <w:tmpl w:val="CB7A91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39553EA7"/>
    <w:multiLevelType w:val="hybridMultilevel"/>
    <w:tmpl w:val="797C3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DB4275"/>
    <w:multiLevelType w:val="hybridMultilevel"/>
    <w:tmpl w:val="139EDFD4"/>
    <w:lvl w:ilvl="0" w:tplc="85B29B0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C6D5D6D"/>
    <w:multiLevelType w:val="hybridMultilevel"/>
    <w:tmpl w:val="65829D60"/>
    <w:lvl w:ilvl="0" w:tplc="7152EAA2">
      <w:start w:val="3"/>
      <w:numFmt w:val="bullet"/>
      <w:lvlText w:val=""/>
      <w:lvlJc w:val="left"/>
      <w:pPr>
        <w:ind w:left="1429" w:hanging="360"/>
      </w:pPr>
      <w:rPr>
        <w:rFonts w:ascii="Symbol" w:eastAsiaTheme="minorHAnsi" w:hAnsi="Symbol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3FE0389E"/>
    <w:multiLevelType w:val="hybridMultilevel"/>
    <w:tmpl w:val="A24A9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2865B9D"/>
    <w:multiLevelType w:val="hybridMultilevel"/>
    <w:tmpl w:val="5E787F0C"/>
    <w:lvl w:ilvl="0" w:tplc="6CAEC1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8CCC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39C685C"/>
    <w:multiLevelType w:val="hybridMultilevel"/>
    <w:tmpl w:val="CBD64938"/>
    <w:lvl w:ilvl="0" w:tplc="1E82E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45BE5E1D"/>
    <w:multiLevelType w:val="hybridMultilevel"/>
    <w:tmpl w:val="B8067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9092E55"/>
    <w:multiLevelType w:val="hybridMultilevel"/>
    <w:tmpl w:val="4A70171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2B52F2C"/>
    <w:multiLevelType w:val="hybridMultilevel"/>
    <w:tmpl w:val="E2A43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6E1390F"/>
    <w:multiLevelType w:val="hybridMultilevel"/>
    <w:tmpl w:val="D2EE8FB0"/>
    <w:lvl w:ilvl="0" w:tplc="20E4509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3BD4C48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570D6409"/>
    <w:multiLevelType w:val="hybridMultilevel"/>
    <w:tmpl w:val="CF5E05A4"/>
    <w:lvl w:ilvl="0" w:tplc="0C0A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5">
    <w:nsid w:val="579C53F3"/>
    <w:multiLevelType w:val="multilevel"/>
    <w:tmpl w:val="80D29204"/>
    <w:styleLink w:val="Styl4"/>
    <w:lvl w:ilvl="0">
      <w:start w:val="11"/>
      <w:numFmt w:val="upperRoman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6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>
    <w:nsid w:val="58032CA2"/>
    <w:multiLevelType w:val="hybridMultilevel"/>
    <w:tmpl w:val="33CA1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496B6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82A0BB1"/>
    <w:multiLevelType w:val="hybridMultilevel"/>
    <w:tmpl w:val="89EED384"/>
    <w:lvl w:ilvl="0" w:tplc="9080E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8382BE8"/>
    <w:multiLevelType w:val="hybridMultilevel"/>
    <w:tmpl w:val="5A04C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99033A1"/>
    <w:multiLevelType w:val="hybridMultilevel"/>
    <w:tmpl w:val="E7B6B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EFE04B9"/>
    <w:multiLevelType w:val="hybridMultilevel"/>
    <w:tmpl w:val="9DCE9444"/>
    <w:lvl w:ilvl="0" w:tplc="A6129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3546751"/>
    <w:multiLevelType w:val="hybridMultilevel"/>
    <w:tmpl w:val="26F61F46"/>
    <w:lvl w:ilvl="0" w:tplc="DF6A6EF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131589"/>
    <w:multiLevelType w:val="hybridMultilevel"/>
    <w:tmpl w:val="9F2AB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242AD4"/>
    <w:multiLevelType w:val="hybridMultilevel"/>
    <w:tmpl w:val="513CE6C0"/>
    <w:lvl w:ilvl="0" w:tplc="04FA3C8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79454B9"/>
    <w:multiLevelType w:val="hybridMultilevel"/>
    <w:tmpl w:val="2C5E85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DA800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CF2828"/>
    <w:multiLevelType w:val="hybridMultilevel"/>
    <w:tmpl w:val="D0DE4A96"/>
    <w:lvl w:ilvl="0" w:tplc="7152EAA2">
      <w:start w:val="3"/>
      <w:numFmt w:val="bullet"/>
      <w:lvlText w:val=""/>
      <w:lvlJc w:val="left"/>
      <w:pPr>
        <w:ind w:left="1429" w:hanging="360"/>
      </w:pPr>
      <w:rPr>
        <w:rFonts w:ascii="Symbol" w:eastAsiaTheme="minorHAnsi" w:hAnsi="Symbol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9A47472"/>
    <w:multiLevelType w:val="hybridMultilevel"/>
    <w:tmpl w:val="1CC4F1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>
    <w:nsid w:val="6A2C5A44"/>
    <w:multiLevelType w:val="hybridMultilevel"/>
    <w:tmpl w:val="4E628B4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8">
    <w:nsid w:val="6B167703"/>
    <w:multiLevelType w:val="hybridMultilevel"/>
    <w:tmpl w:val="DC5AF4AE"/>
    <w:lvl w:ilvl="0" w:tplc="A3ACA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6B3D5F58"/>
    <w:multiLevelType w:val="hybridMultilevel"/>
    <w:tmpl w:val="DE621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BC10E3F"/>
    <w:multiLevelType w:val="hybridMultilevel"/>
    <w:tmpl w:val="7E78430E"/>
    <w:lvl w:ilvl="0" w:tplc="E586E78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FFD7A5E"/>
    <w:multiLevelType w:val="multilevel"/>
    <w:tmpl w:val="8C4CC50C"/>
    <w:lvl w:ilvl="0">
      <w:start w:val="1"/>
      <w:numFmt w:val="bullet"/>
      <w:pStyle w:val="Nagwek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pStyle w:val="Nagwek2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pStyle w:val="Nagwek3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2">
    <w:nsid w:val="72167791"/>
    <w:multiLevelType w:val="hybridMultilevel"/>
    <w:tmpl w:val="520E49C6"/>
    <w:lvl w:ilvl="0" w:tplc="BA12D33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24D3E00"/>
    <w:multiLevelType w:val="hybridMultilevel"/>
    <w:tmpl w:val="98FA387A"/>
    <w:name w:val="WW8Num652"/>
    <w:lvl w:ilvl="0" w:tplc="4E183C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3AC6CC2"/>
    <w:multiLevelType w:val="hybridMultilevel"/>
    <w:tmpl w:val="153E640E"/>
    <w:lvl w:ilvl="0" w:tplc="04F2FE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4F11EFC"/>
    <w:multiLevelType w:val="hybridMultilevel"/>
    <w:tmpl w:val="4EF8D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51B5AC4"/>
    <w:multiLevelType w:val="multilevel"/>
    <w:tmpl w:val="07C67A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7">
    <w:nsid w:val="7ABB30A8"/>
    <w:multiLevelType w:val="hybridMultilevel"/>
    <w:tmpl w:val="7EF043E8"/>
    <w:lvl w:ilvl="0" w:tplc="F94225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AD05FCA"/>
    <w:multiLevelType w:val="hybridMultilevel"/>
    <w:tmpl w:val="DE5E6FBE"/>
    <w:lvl w:ilvl="0" w:tplc="3D6E3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B33355E"/>
    <w:multiLevelType w:val="hybridMultilevel"/>
    <w:tmpl w:val="1688D072"/>
    <w:lvl w:ilvl="0" w:tplc="665C4CD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CA812E4"/>
    <w:multiLevelType w:val="hybridMultilevel"/>
    <w:tmpl w:val="0A6AC02C"/>
    <w:lvl w:ilvl="0" w:tplc="B958FA1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>
    <w:nsid w:val="7FA113AD"/>
    <w:multiLevelType w:val="multilevel"/>
    <w:tmpl w:val="0415001D"/>
    <w:styleLink w:val="Styl6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1"/>
  </w:num>
  <w:num w:numId="2">
    <w:abstractNumId w:val="4"/>
  </w:num>
  <w:num w:numId="3">
    <w:abstractNumId w:val="31"/>
  </w:num>
  <w:num w:numId="4">
    <w:abstractNumId w:val="7"/>
  </w:num>
  <w:num w:numId="5">
    <w:abstractNumId w:val="43"/>
  </w:num>
  <w:num w:numId="6">
    <w:abstractNumId w:val="65"/>
  </w:num>
  <w:num w:numId="7">
    <w:abstractNumId w:val="26"/>
  </w:num>
  <w:num w:numId="8">
    <w:abstractNumId w:val="91"/>
  </w:num>
  <w:num w:numId="9">
    <w:abstractNumId w:val="1"/>
  </w:num>
  <w:num w:numId="10">
    <w:abstractNumId w:val="11"/>
  </w:num>
  <w:num w:numId="11">
    <w:abstractNumId w:val="5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1"/>
  </w:num>
  <w:num w:numId="15">
    <w:abstractNumId w:val="37"/>
  </w:num>
  <w:num w:numId="16">
    <w:abstractNumId w:val="25"/>
  </w:num>
  <w:num w:numId="17">
    <w:abstractNumId w:val="47"/>
  </w:num>
  <w:num w:numId="18">
    <w:abstractNumId w:val="57"/>
  </w:num>
  <w:num w:numId="19">
    <w:abstractNumId w:val="44"/>
  </w:num>
  <w:num w:numId="20">
    <w:abstractNumId w:val="23"/>
  </w:num>
  <w:num w:numId="21">
    <w:abstractNumId w:val="85"/>
  </w:num>
  <w:num w:numId="22">
    <w:abstractNumId w:val="73"/>
  </w:num>
  <w:num w:numId="23">
    <w:abstractNumId w:val="86"/>
  </w:num>
  <w:num w:numId="24">
    <w:abstractNumId w:val="19"/>
  </w:num>
  <w:num w:numId="25">
    <w:abstractNumId w:val="13"/>
  </w:num>
  <w:num w:numId="26">
    <w:abstractNumId w:val="27"/>
  </w:num>
  <w:num w:numId="27">
    <w:abstractNumId w:val="24"/>
  </w:num>
  <w:num w:numId="28">
    <w:abstractNumId w:val="76"/>
  </w:num>
  <w:num w:numId="29">
    <w:abstractNumId w:val="89"/>
  </w:num>
  <w:num w:numId="30">
    <w:abstractNumId w:val="56"/>
  </w:num>
  <w:num w:numId="31">
    <w:abstractNumId w:val="71"/>
  </w:num>
  <w:num w:numId="32">
    <w:abstractNumId w:val="32"/>
  </w:num>
  <w:num w:numId="33">
    <w:abstractNumId w:val="58"/>
  </w:num>
  <w:num w:numId="34">
    <w:abstractNumId w:val="69"/>
  </w:num>
  <w:num w:numId="35">
    <w:abstractNumId w:val="54"/>
  </w:num>
  <w:num w:numId="36">
    <w:abstractNumId w:val="62"/>
  </w:num>
  <w:num w:numId="37">
    <w:abstractNumId w:val="66"/>
  </w:num>
  <w:num w:numId="38">
    <w:abstractNumId w:val="63"/>
  </w:num>
  <w:num w:numId="39">
    <w:abstractNumId w:val="72"/>
  </w:num>
  <w:num w:numId="40">
    <w:abstractNumId w:val="22"/>
  </w:num>
  <w:num w:numId="41">
    <w:abstractNumId w:val="8"/>
  </w:num>
  <w:num w:numId="42">
    <w:abstractNumId w:val="68"/>
  </w:num>
  <w:num w:numId="43">
    <w:abstractNumId w:val="35"/>
  </w:num>
  <w:num w:numId="44">
    <w:abstractNumId w:val="30"/>
  </w:num>
  <w:num w:numId="45">
    <w:abstractNumId w:val="39"/>
  </w:num>
  <w:num w:numId="46">
    <w:abstractNumId w:val="49"/>
  </w:num>
  <w:num w:numId="47">
    <w:abstractNumId w:val="45"/>
  </w:num>
  <w:num w:numId="48">
    <w:abstractNumId w:val="84"/>
  </w:num>
  <w:num w:numId="49">
    <w:abstractNumId w:val="53"/>
  </w:num>
  <w:num w:numId="50">
    <w:abstractNumId w:val="34"/>
  </w:num>
  <w:num w:numId="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8"/>
  </w:num>
  <w:num w:numId="53">
    <w:abstractNumId w:val="17"/>
  </w:num>
  <w:num w:numId="54">
    <w:abstractNumId w:val="16"/>
  </w:num>
  <w:num w:numId="55">
    <w:abstractNumId w:val="88"/>
  </w:num>
  <w:num w:numId="56">
    <w:abstractNumId w:val="59"/>
  </w:num>
  <w:num w:numId="57">
    <w:abstractNumId w:val="79"/>
  </w:num>
  <w:num w:numId="58">
    <w:abstractNumId w:val="33"/>
  </w:num>
  <w:num w:numId="59">
    <w:abstractNumId w:val="18"/>
  </w:num>
  <w:num w:numId="60">
    <w:abstractNumId w:val="48"/>
  </w:num>
  <w:num w:numId="61">
    <w:abstractNumId w:val="78"/>
  </w:num>
  <w:num w:numId="62">
    <w:abstractNumId w:val="42"/>
  </w:num>
  <w:num w:numId="63">
    <w:abstractNumId w:val="12"/>
  </w:num>
  <w:num w:numId="64">
    <w:abstractNumId w:val="87"/>
  </w:num>
  <w:num w:numId="65">
    <w:abstractNumId w:val="36"/>
  </w:num>
  <w:num w:numId="66">
    <w:abstractNumId w:val="67"/>
  </w:num>
  <w:num w:numId="67">
    <w:abstractNumId w:val="41"/>
  </w:num>
  <w:num w:numId="68">
    <w:abstractNumId w:val="60"/>
  </w:num>
  <w:num w:numId="69">
    <w:abstractNumId w:val="82"/>
  </w:num>
  <w:num w:numId="70">
    <w:abstractNumId w:val="90"/>
  </w:num>
  <w:num w:numId="71">
    <w:abstractNumId w:val="75"/>
  </w:num>
  <w:num w:numId="72">
    <w:abstractNumId w:val="64"/>
  </w:num>
  <w:num w:numId="73">
    <w:abstractNumId w:val="55"/>
  </w:num>
  <w:num w:numId="74">
    <w:abstractNumId w:val="40"/>
  </w:num>
  <w:num w:numId="75">
    <w:abstractNumId w:val="21"/>
  </w:num>
  <w:num w:numId="76">
    <w:abstractNumId w:val="28"/>
  </w:num>
  <w:num w:numId="77">
    <w:abstractNumId w:val="52"/>
  </w:num>
  <w:num w:numId="78">
    <w:abstractNumId w:val="15"/>
  </w:num>
  <w:num w:numId="79">
    <w:abstractNumId w:val="50"/>
  </w:num>
  <w:num w:numId="80">
    <w:abstractNumId w:val="14"/>
  </w:num>
  <w:num w:numId="81">
    <w:abstractNumId w:val="74"/>
  </w:num>
  <w:num w:numId="82">
    <w:abstractNumId w:val="46"/>
  </w:num>
  <w:num w:numId="83">
    <w:abstractNumId w:val="80"/>
  </w:num>
  <w:num w:numId="84">
    <w:abstractNumId w:val="70"/>
  </w:num>
  <w:num w:numId="85">
    <w:abstractNumId w:val="2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69"/>
    <w:rsid w:val="00002437"/>
    <w:rsid w:val="00035F5C"/>
    <w:rsid w:val="00055346"/>
    <w:rsid w:val="00061E59"/>
    <w:rsid w:val="000714E6"/>
    <w:rsid w:val="0009193B"/>
    <w:rsid w:val="000A71EB"/>
    <w:rsid w:val="000B3D9D"/>
    <w:rsid w:val="000E7CA4"/>
    <w:rsid w:val="00121F2F"/>
    <w:rsid w:val="00126F5B"/>
    <w:rsid w:val="00140351"/>
    <w:rsid w:val="00146689"/>
    <w:rsid w:val="0015162A"/>
    <w:rsid w:val="00153F16"/>
    <w:rsid w:val="001622DC"/>
    <w:rsid w:val="001859FE"/>
    <w:rsid w:val="00190B1E"/>
    <w:rsid w:val="001B0671"/>
    <w:rsid w:val="001B07B2"/>
    <w:rsid w:val="001B3797"/>
    <w:rsid w:val="001D07A6"/>
    <w:rsid w:val="00203DC9"/>
    <w:rsid w:val="00204739"/>
    <w:rsid w:val="0022450D"/>
    <w:rsid w:val="0022572A"/>
    <w:rsid w:val="00232546"/>
    <w:rsid w:val="0023552D"/>
    <w:rsid w:val="00271D85"/>
    <w:rsid w:val="00287139"/>
    <w:rsid w:val="00293268"/>
    <w:rsid w:val="002E3F9B"/>
    <w:rsid w:val="003000E9"/>
    <w:rsid w:val="0030453A"/>
    <w:rsid w:val="00315D63"/>
    <w:rsid w:val="0032203C"/>
    <w:rsid w:val="0033068D"/>
    <w:rsid w:val="003306EC"/>
    <w:rsid w:val="00335E67"/>
    <w:rsid w:val="00364C95"/>
    <w:rsid w:val="003665E8"/>
    <w:rsid w:val="00367127"/>
    <w:rsid w:val="00370B9B"/>
    <w:rsid w:val="00371945"/>
    <w:rsid w:val="003A1FE8"/>
    <w:rsid w:val="003A5849"/>
    <w:rsid w:val="003A5D1F"/>
    <w:rsid w:val="003B4228"/>
    <w:rsid w:val="003B5083"/>
    <w:rsid w:val="003C33A3"/>
    <w:rsid w:val="003C607A"/>
    <w:rsid w:val="003C7E6C"/>
    <w:rsid w:val="003D45FF"/>
    <w:rsid w:val="003E20D5"/>
    <w:rsid w:val="003F75D5"/>
    <w:rsid w:val="004045A9"/>
    <w:rsid w:val="00411544"/>
    <w:rsid w:val="00412EA3"/>
    <w:rsid w:val="00413A76"/>
    <w:rsid w:val="00435632"/>
    <w:rsid w:val="00436BF6"/>
    <w:rsid w:val="0043706C"/>
    <w:rsid w:val="00442043"/>
    <w:rsid w:val="0044312D"/>
    <w:rsid w:val="004501F5"/>
    <w:rsid w:val="0047710C"/>
    <w:rsid w:val="004A0B92"/>
    <w:rsid w:val="004D0800"/>
    <w:rsid w:val="004D4B6C"/>
    <w:rsid w:val="004E5019"/>
    <w:rsid w:val="004F0CBD"/>
    <w:rsid w:val="004F4B14"/>
    <w:rsid w:val="00501232"/>
    <w:rsid w:val="005019E0"/>
    <w:rsid w:val="00562B01"/>
    <w:rsid w:val="00575149"/>
    <w:rsid w:val="00593A8C"/>
    <w:rsid w:val="00595527"/>
    <w:rsid w:val="00596352"/>
    <w:rsid w:val="005B10AE"/>
    <w:rsid w:val="005B1BA6"/>
    <w:rsid w:val="005C4E8E"/>
    <w:rsid w:val="005D0150"/>
    <w:rsid w:val="005D215D"/>
    <w:rsid w:val="005F2385"/>
    <w:rsid w:val="006049BB"/>
    <w:rsid w:val="006261BA"/>
    <w:rsid w:val="006345F0"/>
    <w:rsid w:val="00634E30"/>
    <w:rsid w:val="00642B0F"/>
    <w:rsid w:val="006723B9"/>
    <w:rsid w:val="00681478"/>
    <w:rsid w:val="006A2BEA"/>
    <w:rsid w:val="00704EE2"/>
    <w:rsid w:val="007222E8"/>
    <w:rsid w:val="007507FC"/>
    <w:rsid w:val="00762AE6"/>
    <w:rsid w:val="007818F5"/>
    <w:rsid w:val="00787070"/>
    <w:rsid w:val="00787600"/>
    <w:rsid w:val="00793A34"/>
    <w:rsid w:val="007A32E2"/>
    <w:rsid w:val="007A4B12"/>
    <w:rsid w:val="007E475A"/>
    <w:rsid w:val="00806F8E"/>
    <w:rsid w:val="008123EA"/>
    <w:rsid w:val="00823EA1"/>
    <w:rsid w:val="00832721"/>
    <w:rsid w:val="00893AF4"/>
    <w:rsid w:val="00896E2E"/>
    <w:rsid w:val="008C0DB8"/>
    <w:rsid w:val="008C0DD0"/>
    <w:rsid w:val="008C1B71"/>
    <w:rsid w:val="008C3B69"/>
    <w:rsid w:val="008D3914"/>
    <w:rsid w:val="008F1DAC"/>
    <w:rsid w:val="00915542"/>
    <w:rsid w:val="00935F1D"/>
    <w:rsid w:val="00955393"/>
    <w:rsid w:val="00985974"/>
    <w:rsid w:val="009B2BA8"/>
    <w:rsid w:val="009D556A"/>
    <w:rsid w:val="009F1FAC"/>
    <w:rsid w:val="009F6E96"/>
    <w:rsid w:val="00A05CAD"/>
    <w:rsid w:val="00A4302C"/>
    <w:rsid w:val="00A7676E"/>
    <w:rsid w:val="00AA3CE1"/>
    <w:rsid w:val="00AB5656"/>
    <w:rsid w:val="00AC3738"/>
    <w:rsid w:val="00AD02A5"/>
    <w:rsid w:val="00AD51BF"/>
    <w:rsid w:val="00AD61EF"/>
    <w:rsid w:val="00AE5584"/>
    <w:rsid w:val="00AE6980"/>
    <w:rsid w:val="00AF22F6"/>
    <w:rsid w:val="00AF3115"/>
    <w:rsid w:val="00AF3824"/>
    <w:rsid w:val="00B00D9D"/>
    <w:rsid w:val="00B10D24"/>
    <w:rsid w:val="00B13FE9"/>
    <w:rsid w:val="00B20176"/>
    <w:rsid w:val="00B43DE9"/>
    <w:rsid w:val="00B511C2"/>
    <w:rsid w:val="00B551C6"/>
    <w:rsid w:val="00B6106D"/>
    <w:rsid w:val="00B74945"/>
    <w:rsid w:val="00B97F81"/>
    <w:rsid w:val="00BC6EA6"/>
    <w:rsid w:val="00BD0B93"/>
    <w:rsid w:val="00BD1C55"/>
    <w:rsid w:val="00BD610D"/>
    <w:rsid w:val="00BE354D"/>
    <w:rsid w:val="00BE3F8A"/>
    <w:rsid w:val="00BF7CD7"/>
    <w:rsid w:val="00C07F3A"/>
    <w:rsid w:val="00C32B0C"/>
    <w:rsid w:val="00C57A85"/>
    <w:rsid w:val="00C635DC"/>
    <w:rsid w:val="00C722BA"/>
    <w:rsid w:val="00C723AA"/>
    <w:rsid w:val="00C76C1F"/>
    <w:rsid w:val="00C824FB"/>
    <w:rsid w:val="00C95966"/>
    <w:rsid w:val="00CA5C07"/>
    <w:rsid w:val="00CD4D38"/>
    <w:rsid w:val="00CD77EA"/>
    <w:rsid w:val="00CE5D60"/>
    <w:rsid w:val="00CE6E2E"/>
    <w:rsid w:val="00CF3FC4"/>
    <w:rsid w:val="00CF5103"/>
    <w:rsid w:val="00CF6185"/>
    <w:rsid w:val="00D00791"/>
    <w:rsid w:val="00D01991"/>
    <w:rsid w:val="00D13579"/>
    <w:rsid w:val="00D2127A"/>
    <w:rsid w:val="00D35B15"/>
    <w:rsid w:val="00D41E6E"/>
    <w:rsid w:val="00D564C4"/>
    <w:rsid w:val="00D57F51"/>
    <w:rsid w:val="00D85A90"/>
    <w:rsid w:val="00D86C3E"/>
    <w:rsid w:val="00DA3CD0"/>
    <w:rsid w:val="00DC57F5"/>
    <w:rsid w:val="00DC64AE"/>
    <w:rsid w:val="00DE425E"/>
    <w:rsid w:val="00DE69FD"/>
    <w:rsid w:val="00E0197A"/>
    <w:rsid w:val="00E0320D"/>
    <w:rsid w:val="00E07E35"/>
    <w:rsid w:val="00E10861"/>
    <w:rsid w:val="00E109F2"/>
    <w:rsid w:val="00E312C3"/>
    <w:rsid w:val="00E41EE4"/>
    <w:rsid w:val="00E54ACC"/>
    <w:rsid w:val="00E629E4"/>
    <w:rsid w:val="00E71528"/>
    <w:rsid w:val="00E81261"/>
    <w:rsid w:val="00E87BAB"/>
    <w:rsid w:val="00E9019C"/>
    <w:rsid w:val="00EA163C"/>
    <w:rsid w:val="00EB11E5"/>
    <w:rsid w:val="00EB1411"/>
    <w:rsid w:val="00EC08C8"/>
    <w:rsid w:val="00ED2681"/>
    <w:rsid w:val="00EE4895"/>
    <w:rsid w:val="00EE58D8"/>
    <w:rsid w:val="00EE77CB"/>
    <w:rsid w:val="00F15493"/>
    <w:rsid w:val="00F34332"/>
    <w:rsid w:val="00F61617"/>
    <w:rsid w:val="00F633E2"/>
    <w:rsid w:val="00F64BC5"/>
    <w:rsid w:val="00F90E79"/>
    <w:rsid w:val="00F9332B"/>
    <w:rsid w:val="00FB2C56"/>
    <w:rsid w:val="00FC4264"/>
    <w:rsid w:val="00FD1783"/>
    <w:rsid w:val="00FF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56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4A0B92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A0B9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A0B92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8D114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F0057"/>
  </w:style>
  <w:style w:type="character" w:customStyle="1" w:styleId="StopkaZnak">
    <w:name w:val="Stopka Znak"/>
    <w:basedOn w:val="Domylnaczcionkaakapitu"/>
    <w:link w:val="Stopka"/>
    <w:qFormat/>
    <w:rsid w:val="00FF0057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b/>
      <w:color w:val="80008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F0057"/>
    <w:pPr>
      <w:tabs>
        <w:tab w:val="center" w:pos="4513"/>
        <w:tab w:val="right" w:pos="9026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182178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qFormat/>
    <w:rsid w:val="008D11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FF0057"/>
    <w:pPr>
      <w:tabs>
        <w:tab w:val="center" w:pos="4513"/>
        <w:tab w:val="right" w:pos="9026"/>
      </w:tabs>
      <w:spacing w:after="0" w:line="240" w:lineRule="auto"/>
    </w:pPr>
  </w:style>
  <w:style w:type="paragraph" w:styleId="NormalnyWeb">
    <w:name w:val="Normal (Web)"/>
    <w:basedOn w:val="Normalny"/>
    <w:unhideWhenUsed/>
    <w:qFormat/>
    <w:rsid w:val="00610006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A0B9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A0B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A0B9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9z1">
    <w:name w:val="WW8Num9z1"/>
    <w:rsid w:val="004A0B92"/>
    <w:rPr>
      <w:b/>
      <w:i w:val="0"/>
    </w:rPr>
  </w:style>
  <w:style w:type="character" w:customStyle="1" w:styleId="WW8Num10z0">
    <w:name w:val="WW8Num10z0"/>
    <w:rsid w:val="004A0B92"/>
    <w:rPr>
      <w:b/>
    </w:rPr>
  </w:style>
  <w:style w:type="character" w:customStyle="1" w:styleId="WW8Num18z1">
    <w:name w:val="WW8Num18z1"/>
    <w:rsid w:val="004A0B92"/>
    <w:rPr>
      <w:b/>
    </w:rPr>
  </w:style>
  <w:style w:type="character" w:customStyle="1" w:styleId="WW8Num23z0">
    <w:name w:val="WW8Num23z0"/>
    <w:rsid w:val="004A0B92"/>
    <w:rPr>
      <w:rFonts w:ascii="Wingdings" w:hAnsi="Wingdings"/>
    </w:rPr>
  </w:style>
  <w:style w:type="character" w:customStyle="1" w:styleId="WW8Num23z1">
    <w:name w:val="WW8Num23z1"/>
    <w:rsid w:val="004A0B92"/>
    <w:rPr>
      <w:rFonts w:ascii="Courier New" w:hAnsi="Courier New" w:cs="Courier New"/>
    </w:rPr>
  </w:style>
  <w:style w:type="character" w:customStyle="1" w:styleId="WW8Num23z3">
    <w:name w:val="WW8Num23z3"/>
    <w:rsid w:val="004A0B92"/>
    <w:rPr>
      <w:rFonts w:ascii="Symbol" w:hAnsi="Symbol"/>
    </w:rPr>
  </w:style>
  <w:style w:type="character" w:customStyle="1" w:styleId="WW8Num24z0">
    <w:name w:val="WW8Num24z0"/>
    <w:rsid w:val="004A0B92"/>
    <w:rPr>
      <w:b/>
    </w:rPr>
  </w:style>
  <w:style w:type="character" w:customStyle="1" w:styleId="WW8Num26z0">
    <w:name w:val="WW8Num26z0"/>
    <w:rsid w:val="004A0B92"/>
    <w:rPr>
      <w:b/>
    </w:rPr>
  </w:style>
  <w:style w:type="character" w:customStyle="1" w:styleId="WW8Num28z0">
    <w:name w:val="WW8Num28z0"/>
    <w:rsid w:val="004A0B92"/>
    <w:rPr>
      <w:sz w:val="24"/>
    </w:rPr>
  </w:style>
  <w:style w:type="character" w:customStyle="1" w:styleId="WW8Num31z1">
    <w:name w:val="WW8Num31z1"/>
    <w:rsid w:val="004A0B92"/>
    <w:rPr>
      <w:b w:val="0"/>
    </w:rPr>
  </w:style>
  <w:style w:type="character" w:customStyle="1" w:styleId="WW8Num31z2">
    <w:name w:val="WW8Num31z2"/>
    <w:rsid w:val="004A0B92"/>
    <w:rPr>
      <w:rFonts w:ascii="Symbol" w:hAnsi="Symbol"/>
    </w:rPr>
  </w:style>
  <w:style w:type="character" w:customStyle="1" w:styleId="WW8Num33z0">
    <w:name w:val="WW8Num33z0"/>
    <w:rsid w:val="004A0B92"/>
    <w:rPr>
      <w:rFonts w:ascii="Times New Roman" w:eastAsia="Times New Roman" w:hAnsi="Times New Roman" w:cs="Times New Roman"/>
      <w:b/>
    </w:rPr>
  </w:style>
  <w:style w:type="character" w:customStyle="1" w:styleId="WW8Num33z1">
    <w:name w:val="WW8Num33z1"/>
    <w:rsid w:val="004A0B92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4A0B92"/>
    <w:rPr>
      <w:b/>
    </w:rPr>
  </w:style>
  <w:style w:type="character" w:customStyle="1" w:styleId="WW8Num44z1">
    <w:name w:val="WW8Num44z1"/>
    <w:rsid w:val="004A0B92"/>
    <w:rPr>
      <w:rFonts w:ascii="Verdana" w:hAnsi="Verdana"/>
    </w:rPr>
  </w:style>
  <w:style w:type="character" w:customStyle="1" w:styleId="WW8Num45z0">
    <w:name w:val="WW8Num45z0"/>
    <w:rsid w:val="004A0B92"/>
    <w:rPr>
      <w:rFonts w:ascii="Symbol" w:hAnsi="Symbol"/>
    </w:rPr>
  </w:style>
  <w:style w:type="character" w:customStyle="1" w:styleId="WW8Num46z1">
    <w:name w:val="WW8Num46z1"/>
    <w:rsid w:val="004A0B92"/>
    <w:rPr>
      <w:b/>
    </w:rPr>
  </w:style>
  <w:style w:type="character" w:customStyle="1" w:styleId="WW8Num49z0">
    <w:name w:val="WW8Num49z0"/>
    <w:rsid w:val="004A0B92"/>
    <w:rPr>
      <w:b/>
    </w:rPr>
  </w:style>
  <w:style w:type="character" w:customStyle="1" w:styleId="WW8Num50z1">
    <w:name w:val="WW8Num50z1"/>
    <w:rsid w:val="004A0B92"/>
    <w:rPr>
      <w:b/>
    </w:rPr>
  </w:style>
  <w:style w:type="character" w:customStyle="1" w:styleId="WW8Num51z1">
    <w:name w:val="WW8Num51z1"/>
    <w:rsid w:val="004A0B92"/>
    <w:rPr>
      <w:b/>
    </w:rPr>
  </w:style>
  <w:style w:type="character" w:customStyle="1" w:styleId="WW8Num53z0">
    <w:name w:val="WW8Num53z0"/>
    <w:rsid w:val="004A0B92"/>
    <w:rPr>
      <w:b/>
    </w:rPr>
  </w:style>
  <w:style w:type="character" w:customStyle="1" w:styleId="WW8Num56z0">
    <w:name w:val="WW8Num56z0"/>
    <w:rsid w:val="004A0B92"/>
    <w:rPr>
      <w:b/>
    </w:rPr>
  </w:style>
  <w:style w:type="character" w:customStyle="1" w:styleId="WW8Num65z0">
    <w:name w:val="WW8Num65z0"/>
    <w:rsid w:val="004A0B92"/>
    <w:rPr>
      <w:rFonts w:cs="Times New Roman"/>
      <w:b/>
    </w:rPr>
  </w:style>
  <w:style w:type="character" w:customStyle="1" w:styleId="WW8Num72z1">
    <w:name w:val="WW8Num72z1"/>
    <w:rsid w:val="004A0B92"/>
    <w:rPr>
      <w:rFonts w:ascii="Verdana" w:hAnsi="Verdana"/>
    </w:rPr>
  </w:style>
  <w:style w:type="character" w:customStyle="1" w:styleId="WW8Num75z0">
    <w:name w:val="WW8Num75z0"/>
    <w:rsid w:val="004A0B92"/>
    <w:rPr>
      <w:rFonts w:ascii="Wingdings" w:hAnsi="Wingdings"/>
    </w:rPr>
  </w:style>
  <w:style w:type="character" w:customStyle="1" w:styleId="WW8Num75z1">
    <w:name w:val="WW8Num75z1"/>
    <w:rsid w:val="004A0B92"/>
    <w:rPr>
      <w:rFonts w:ascii="Courier New" w:hAnsi="Courier New" w:cs="Courier New"/>
    </w:rPr>
  </w:style>
  <w:style w:type="character" w:customStyle="1" w:styleId="WW8Num75z3">
    <w:name w:val="WW8Num75z3"/>
    <w:rsid w:val="004A0B92"/>
    <w:rPr>
      <w:rFonts w:ascii="Symbol" w:hAnsi="Symbol"/>
    </w:rPr>
  </w:style>
  <w:style w:type="character" w:customStyle="1" w:styleId="WW8Num76z1">
    <w:name w:val="WW8Num76z1"/>
    <w:rsid w:val="004A0B92"/>
    <w:rPr>
      <w:b/>
    </w:rPr>
  </w:style>
  <w:style w:type="character" w:customStyle="1" w:styleId="WW8Num79z0">
    <w:name w:val="WW8Num79z0"/>
    <w:rsid w:val="004A0B92"/>
    <w:rPr>
      <w:b/>
    </w:rPr>
  </w:style>
  <w:style w:type="character" w:customStyle="1" w:styleId="WW8Num83z0">
    <w:name w:val="WW8Num83z0"/>
    <w:rsid w:val="004A0B92"/>
    <w:rPr>
      <w:b/>
    </w:rPr>
  </w:style>
  <w:style w:type="character" w:customStyle="1" w:styleId="Domylnaczcionkaakapitu1">
    <w:name w:val="Domyślna czcionka akapitu1"/>
    <w:rsid w:val="004A0B92"/>
  </w:style>
  <w:style w:type="character" w:styleId="Hipercze">
    <w:name w:val="Hyperlink"/>
    <w:rsid w:val="004A0B92"/>
    <w:rPr>
      <w:color w:val="0000FF"/>
      <w:u w:val="single"/>
    </w:rPr>
  </w:style>
  <w:style w:type="character" w:styleId="Numerstrony">
    <w:name w:val="page number"/>
    <w:basedOn w:val="Domylnaczcionkaakapitu1"/>
    <w:rsid w:val="004A0B92"/>
  </w:style>
  <w:style w:type="paragraph" w:customStyle="1" w:styleId="Nagwek10">
    <w:name w:val="Nagłówek1"/>
    <w:basedOn w:val="Normalny"/>
    <w:next w:val="Tekstpodstawowy"/>
    <w:rsid w:val="004A0B9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A0B92"/>
  </w:style>
  <w:style w:type="paragraph" w:customStyle="1" w:styleId="Podpis1">
    <w:name w:val="Podpis1"/>
    <w:basedOn w:val="Normalny"/>
    <w:rsid w:val="004A0B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A0B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4A0B92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4A0B92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A0B92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4A0B92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pkt">
    <w:name w:val="pkt"/>
    <w:basedOn w:val="Normalny"/>
    <w:rsid w:val="004A0B9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4A0B92"/>
    <w:pPr>
      <w:suppressAutoHyphens/>
      <w:spacing w:before="48" w:after="0" w:line="240" w:lineRule="atLeast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4A0B9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4A0B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A0B9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A0B9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estern">
    <w:name w:val="western"/>
    <w:basedOn w:val="Normalny"/>
    <w:rsid w:val="004A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ZnakZnakZnakZnak">
    <w:name w:val="Znak Znak Znak Znak"/>
    <w:basedOn w:val="Normalny"/>
    <w:rsid w:val="004A0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A0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0B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4A0B9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Styl1">
    <w:name w:val="Styl1"/>
    <w:rsid w:val="004A0B92"/>
    <w:pPr>
      <w:numPr>
        <w:numId w:val="3"/>
      </w:numPr>
    </w:pPr>
  </w:style>
  <w:style w:type="paragraph" w:styleId="Bezodstpw">
    <w:name w:val="No Spacing"/>
    <w:uiPriority w:val="1"/>
    <w:qFormat/>
    <w:rsid w:val="004A0B9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2">
    <w:name w:val="Styl2"/>
    <w:rsid w:val="004A0B92"/>
    <w:pPr>
      <w:numPr>
        <w:numId w:val="4"/>
      </w:numPr>
    </w:pPr>
  </w:style>
  <w:style w:type="numbering" w:customStyle="1" w:styleId="Styl3">
    <w:name w:val="Styl3"/>
    <w:rsid w:val="004A0B92"/>
    <w:pPr>
      <w:numPr>
        <w:numId w:val="5"/>
      </w:numPr>
    </w:pPr>
  </w:style>
  <w:style w:type="numbering" w:customStyle="1" w:styleId="Styl4">
    <w:name w:val="Styl4"/>
    <w:rsid w:val="004A0B92"/>
    <w:pPr>
      <w:numPr>
        <w:numId w:val="6"/>
      </w:numPr>
    </w:pPr>
  </w:style>
  <w:style w:type="numbering" w:customStyle="1" w:styleId="Styl5">
    <w:name w:val="Styl5"/>
    <w:rsid w:val="004A0B92"/>
    <w:pPr>
      <w:numPr>
        <w:numId w:val="7"/>
      </w:numPr>
    </w:pPr>
  </w:style>
  <w:style w:type="numbering" w:customStyle="1" w:styleId="Styl6">
    <w:name w:val="Styl6"/>
    <w:rsid w:val="004A0B92"/>
    <w:pPr>
      <w:numPr>
        <w:numId w:val="8"/>
      </w:numPr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A0B9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A0B9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ormalny"/>
    <w:rsid w:val="004A0B92"/>
    <w:pPr>
      <w:widowControl w:val="0"/>
      <w:tabs>
        <w:tab w:val="left" w:pos="284"/>
      </w:tabs>
      <w:autoSpaceDE w:val="0"/>
      <w:autoSpaceDN w:val="0"/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0B9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87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2">
    <w:name w:val="Znak Znak Znak Znak2"/>
    <w:basedOn w:val="Normalny"/>
    <w:uiPriority w:val="99"/>
    <w:rsid w:val="003F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1">
    <w:name w:val="styl11"/>
    <w:basedOn w:val="Domylnaczcionkaakapitu"/>
    <w:rsid w:val="00D57F51"/>
  </w:style>
  <w:style w:type="character" w:customStyle="1" w:styleId="highlight">
    <w:name w:val="highlight"/>
    <w:basedOn w:val="Domylnaczcionkaakapitu"/>
    <w:rsid w:val="00C635DC"/>
  </w:style>
  <w:style w:type="character" w:customStyle="1" w:styleId="qu">
    <w:name w:val="qu"/>
    <w:basedOn w:val="Domylnaczcionkaakapitu"/>
    <w:rsid w:val="00EE77CB"/>
  </w:style>
  <w:style w:type="character" w:customStyle="1" w:styleId="gd">
    <w:name w:val="gd"/>
    <w:basedOn w:val="Domylnaczcionkaakapitu"/>
    <w:rsid w:val="00EE77CB"/>
  </w:style>
  <w:style w:type="character" w:customStyle="1" w:styleId="g3">
    <w:name w:val="g3"/>
    <w:basedOn w:val="Domylnaczcionkaakapitu"/>
    <w:rsid w:val="00EE77CB"/>
  </w:style>
  <w:style w:type="character" w:customStyle="1" w:styleId="hb">
    <w:name w:val="hb"/>
    <w:basedOn w:val="Domylnaczcionkaakapitu"/>
    <w:rsid w:val="00EE77CB"/>
  </w:style>
  <w:style w:type="character" w:customStyle="1" w:styleId="g2">
    <w:name w:val="g2"/>
    <w:basedOn w:val="Domylnaczcionkaakapitu"/>
    <w:rsid w:val="00EE77CB"/>
  </w:style>
  <w:style w:type="table" w:customStyle="1" w:styleId="Tabela-Siatka1">
    <w:name w:val="Tabela - Siatka1"/>
    <w:basedOn w:val="Standardowy"/>
    <w:next w:val="Tabela-Siatka"/>
    <w:uiPriority w:val="39"/>
    <w:rsid w:val="00AE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56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4A0B92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A0B9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A0B92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8D114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F0057"/>
  </w:style>
  <w:style w:type="character" w:customStyle="1" w:styleId="StopkaZnak">
    <w:name w:val="Stopka Znak"/>
    <w:basedOn w:val="Domylnaczcionkaakapitu"/>
    <w:link w:val="Stopka"/>
    <w:qFormat/>
    <w:rsid w:val="00FF0057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b/>
      <w:color w:val="80008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F0057"/>
    <w:pPr>
      <w:tabs>
        <w:tab w:val="center" w:pos="4513"/>
        <w:tab w:val="right" w:pos="9026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182178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qFormat/>
    <w:rsid w:val="008D11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FF0057"/>
    <w:pPr>
      <w:tabs>
        <w:tab w:val="center" w:pos="4513"/>
        <w:tab w:val="right" w:pos="9026"/>
      </w:tabs>
      <w:spacing w:after="0" w:line="240" w:lineRule="auto"/>
    </w:pPr>
  </w:style>
  <w:style w:type="paragraph" w:styleId="NormalnyWeb">
    <w:name w:val="Normal (Web)"/>
    <w:basedOn w:val="Normalny"/>
    <w:unhideWhenUsed/>
    <w:qFormat/>
    <w:rsid w:val="00610006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A0B9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A0B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A0B9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9z1">
    <w:name w:val="WW8Num9z1"/>
    <w:rsid w:val="004A0B92"/>
    <w:rPr>
      <w:b/>
      <w:i w:val="0"/>
    </w:rPr>
  </w:style>
  <w:style w:type="character" w:customStyle="1" w:styleId="WW8Num10z0">
    <w:name w:val="WW8Num10z0"/>
    <w:rsid w:val="004A0B92"/>
    <w:rPr>
      <w:b/>
    </w:rPr>
  </w:style>
  <w:style w:type="character" w:customStyle="1" w:styleId="WW8Num18z1">
    <w:name w:val="WW8Num18z1"/>
    <w:rsid w:val="004A0B92"/>
    <w:rPr>
      <w:b/>
    </w:rPr>
  </w:style>
  <w:style w:type="character" w:customStyle="1" w:styleId="WW8Num23z0">
    <w:name w:val="WW8Num23z0"/>
    <w:rsid w:val="004A0B92"/>
    <w:rPr>
      <w:rFonts w:ascii="Wingdings" w:hAnsi="Wingdings"/>
    </w:rPr>
  </w:style>
  <w:style w:type="character" w:customStyle="1" w:styleId="WW8Num23z1">
    <w:name w:val="WW8Num23z1"/>
    <w:rsid w:val="004A0B92"/>
    <w:rPr>
      <w:rFonts w:ascii="Courier New" w:hAnsi="Courier New" w:cs="Courier New"/>
    </w:rPr>
  </w:style>
  <w:style w:type="character" w:customStyle="1" w:styleId="WW8Num23z3">
    <w:name w:val="WW8Num23z3"/>
    <w:rsid w:val="004A0B92"/>
    <w:rPr>
      <w:rFonts w:ascii="Symbol" w:hAnsi="Symbol"/>
    </w:rPr>
  </w:style>
  <w:style w:type="character" w:customStyle="1" w:styleId="WW8Num24z0">
    <w:name w:val="WW8Num24z0"/>
    <w:rsid w:val="004A0B92"/>
    <w:rPr>
      <w:b/>
    </w:rPr>
  </w:style>
  <w:style w:type="character" w:customStyle="1" w:styleId="WW8Num26z0">
    <w:name w:val="WW8Num26z0"/>
    <w:rsid w:val="004A0B92"/>
    <w:rPr>
      <w:b/>
    </w:rPr>
  </w:style>
  <w:style w:type="character" w:customStyle="1" w:styleId="WW8Num28z0">
    <w:name w:val="WW8Num28z0"/>
    <w:rsid w:val="004A0B92"/>
    <w:rPr>
      <w:sz w:val="24"/>
    </w:rPr>
  </w:style>
  <w:style w:type="character" w:customStyle="1" w:styleId="WW8Num31z1">
    <w:name w:val="WW8Num31z1"/>
    <w:rsid w:val="004A0B92"/>
    <w:rPr>
      <w:b w:val="0"/>
    </w:rPr>
  </w:style>
  <w:style w:type="character" w:customStyle="1" w:styleId="WW8Num31z2">
    <w:name w:val="WW8Num31z2"/>
    <w:rsid w:val="004A0B92"/>
    <w:rPr>
      <w:rFonts w:ascii="Symbol" w:hAnsi="Symbol"/>
    </w:rPr>
  </w:style>
  <w:style w:type="character" w:customStyle="1" w:styleId="WW8Num33z0">
    <w:name w:val="WW8Num33z0"/>
    <w:rsid w:val="004A0B92"/>
    <w:rPr>
      <w:rFonts w:ascii="Times New Roman" w:eastAsia="Times New Roman" w:hAnsi="Times New Roman" w:cs="Times New Roman"/>
      <w:b/>
    </w:rPr>
  </w:style>
  <w:style w:type="character" w:customStyle="1" w:styleId="WW8Num33z1">
    <w:name w:val="WW8Num33z1"/>
    <w:rsid w:val="004A0B92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4A0B92"/>
    <w:rPr>
      <w:b/>
    </w:rPr>
  </w:style>
  <w:style w:type="character" w:customStyle="1" w:styleId="WW8Num44z1">
    <w:name w:val="WW8Num44z1"/>
    <w:rsid w:val="004A0B92"/>
    <w:rPr>
      <w:rFonts w:ascii="Verdana" w:hAnsi="Verdana"/>
    </w:rPr>
  </w:style>
  <w:style w:type="character" w:customStyle="1" w:styleId="WW8Num45z0">
    <w:name w:val="WW8Num45z0"/>
    <w:rsid w:val="004A0B92"/>
    <w:rPr>
      <w:rFonts w:ascii="Symbol" w:hAnsi="Symbol"/>
    </w:rPr>
  </w:style>
  <w:style w:type="character" w:customStyle="1" w:styleId="WW8Num46z1">
    <w:name w:val="WW8Num46z1"/>
    <w:rsid w:val="004A0B92"/>
    <w:rPr>
      <w:b/>
    </w:rPr>
  </w:style>
  <w:style w:type="character" w:customStyle="1" w:styleId="WW8Num49z0">
    <w:name w:val="WW8Num49z0"/>
    <w:rsid w:val="004A0B92"/>
    <w:rPr>
      <w:b/>
    </w:rPr>
  </w:style>
  <w:style w:type="character" w:customStyle="1" w:styleId="WW8Num50z1">
    <w:name w:val="WW8Num50z1"/>
    <w:rsid w:val="004A0B92"/>
    <w:rPr>
      <w:b/>
    </w:rPr>
  </w:style>
  <w:style w:type="character" w:customStyle="1" w:styleId="WW8Num51z1">
    <w:name w:val="WW8Num51z1"/>
    <w:rsid w:val="004A0B92"/>
    <w:rPr>
      <w:b/>
    </w:rPr>
  </w:style>
  <w:style w:type="character" w:customStyle="1" w:styleId="WW8Num53z0">
    <w:name w:val="WW8Num53z0"/>
    <w:rsid w:val="004A0B92"/>
    <w:rPr>
      <w:b/>
    </w:rPr>
  </w:style>
  <w:style w:type="character" w:customStyle="1" w:styleId="WW8Num56z0">
    <w:name w:val="WW8Num56z0"/>
    <w:rsid w:val="004A0B92"/>
    <w:rPr>
      <w:b/>
    </w:rPr>
  </w:style>
  <w:style w:type="character" w:customStyle="1" w:styleId="WW8Num65z0">
    <w:name w:val="WW8Num65z0"/>
    <w:rsid w:val="004A0B92"/>
    <w:rPr>
      <w:rFonts w:cs="Times New Roman"/>
      <w:b/>
    </w:rPr>
  </w:style>
  <w:style w:type="character" w:customStyle="1" w:styleId="WW8Num72z1">
    <w:name w:val="WW8Num72z1"/>
    <w:rsid w:val="004A0B92"/>
    <w:rPr>
      <w:rFonts w:ascii="Verdana" w:hAnsi="Verdana"/>
    </w:rPr>
  </w:style>
  <w:style w:type="character" w:customStyle="1" w:styleId="WW8Num75z0">
    <w:name w:val="WW8Num75z0"/>
    <w:rsid w:val="004A0B92"/>
    <w:rPr>
      <w:rFonts w:ascii="Wingdings" w:hAnsi="Wingdings"/>
    </w:rPr>
  </w:style>
  <w:style w:type="character" w:customStyle="1" w:styleId="WW8Num75z1">
    <w:name w:val="WW8Num75z1"/>
    <w:rsid w:val="004A0B92"/>
    <w:rPr>
      <w:rFonts w:ascii="Courier New" w:hAnsi="Courier New" w:cs="Courier New"/>
    </w:rPr>
  </w:style>
  <w:style w:type="character" w:customStyle="1" w:styleId="WW8Num75z3">
    <w:name w:val="WW8Num75z3"/>
    <w:rsid w:val="004A0B92"/>
    <w:rPr>
      <w:rFonts w:ascii="Symbol" w:hAnsi="Symbol"/>
    </w:rPr>
  </w:style>
  <w:style w:type="character" w:customStyle="1" w:styleId="WW8Num76z1">
    <w:name w:val="WW8Num76z1"/>
    <w:rsid w:val="004A0B92"/>
    <w:rPr>
      <w:b/>
    </w:rPr>
  </w:style>
  <w:style w:type="character" w:customStyle="1" w:styleId="WW8Num79z0">
    <w:name w:val="WW8Num79z0"/>
    <w:rsid w:val="004A0B92"/>
    <w:rPr>
      <w:b/>
    </w:rPr>
  </w:style>
  <w:style w:type="character" w:customStyle="1" w:styleId="WW8Num83z0">
    <w:name w:val="WW8Num83z0"/>
    <w:rsid w:val="004A0B92"/>
    <w:rPr>
      <w:b/>
    </w:rPr>
  </w:style>
  <w:style w:type="character" w:customStyle="1" w:styleId="Domylnaczcionkaakapitu1">
    <w:name w:val="Domyślna czcionka akapitu1"/>
    <w:rsid w:val="004A0B92"/>
  </w:style>
  <w:style w:type="character" w:styleId="Hipercze">
    <w:name w:val="Hyperlink"/>
    <w:rsid w:val="004A0B92"/>
    <w:rPr>
      <w:color w:val="0000FF"/>
      <w:u w:val="single"/>
    </w:rPr>
  </w:style>
  <w:style w:type="character" w:styleId="Numerstrony">
    <w:name w:val="page number"/>
    <w:basedOn w:val="Domylnaczcionkaakapitu1"/>
    <w:rsid w:val="004A0B92"/>
  </w:style>
  <w:style w:type="paragraph" w:customStyle="1" w:styleId="Nagwek10">
    <w:name w:val="Nagłówek1"/>
    <w:basedOn w:val="Normalny"/>
    <w:next w:val="Tekstpodstawowy"/>
    <w:rsid w:val="004A0B9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A0B92"/>
  </w:style>
  <w:style w:type="paragraph" w:customStyle="1" w:styleId="Podpis1">
    <w:name w:val="Podpis1"/>
    <w:basedOn w:val="Normalny"/>
    <w:rsid w:val="004A0B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A0B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4A0B92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4A0B92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A0B92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4A0B92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pkt">
    <w:name w:val="pkt"/>
    <w:basedOn w:val="Normalny"/>
    <w:rsid w:val="004A0B9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4A0B92"/>
    <w:pPr>
      <w:suppressAutoHyphens/>
      <w:spacing w:before="48" w:after="0" w:line="240" w:lineRule="atLeast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4A0B9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4A0B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A0B9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A0B9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estern">
    <w:name w:val="western"/>
    <w:basedOn w:val="Normalny"/>
    <w:rsid w:val="004A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ZnakZnakZnakZnak">
    <w:name w:val="Znak Znak Znak Znak"/>
    <w:basedOn w:val="Normalny"/>
    <w:rsid w:val="004A0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A0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0B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4A0B9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Styl1">
    <w:name w:val="Styl1"/>
    <w:rsid w:val="004A0B92"/>
    <w:pPr>
      <w:numPr>
        <w:numId w:val="3"/>
      </w:numPr>
    </w:pPr>
  </w:style>
  <w:style w:type="paragraph" w:styleId="Bezodstpw">
    <w:name w:val="No Spacing"/>
    <w:uiPriority w:val="1"/>
    <w:qFormat/>
    <w:rsid w:val="004A0B9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2">
    <w:name w:val="Styl2"/>
    <w:rsid w:val="004A0B92"/>
    <w:pPr>
      <w:numPr>
        <w:numId w:val="4"/>
      </w:numPr>
    </w:pPr>
  </w:style>
  <w:style w:type="numbering" w:customStyle="1" w:styleId="Styl3">
    <w:name w:val="Styl3"/>
    <w:rsid w:val="004A0B92"/>
    <w:pPr>
      <w:numPr>
        <w:numId w:val="5"/>
      </w:numPr>
    </w:pPr>
  </w:style>
  <w:style w:type="numbering" w:customStyle="1" w:styleId="Styl4">
    <w:name w:val="Styl4"/>
    <w:rsid w:val="004A0B92"/>
    <w:pPr>
      <w:numPr>
        <w:numId w:val="6"/>
      </w:numPr>
    </w:pPr>
  </w:style>
  <w:style w:type="numbering" w:customStyle="1" w:styleId="Styl5">
    <w:name w:val="Styl5"/>
    <w:rsid w:val="004A0B92"/>
    <w:pPr>
      <w:numPr>
        <w:numId w:val="7"/>
      </w:numPr>
    </w:pPr>
  </w:style>
  <w:style w:type="numbering" w:customStyle="1" w:styleId="Styl6">
    <w:name w:val="Styl6"/>
    <w:rsid w:val="004A0B92"/>
    <w:pPr>
      <w:numPr>
        <w:numId w:val="8"/>
      </w:numPr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A0B9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A0B9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ormalny"/>
    <w:rsid w:val="004A0B92"/>
    <w:pPr>
      <w:widowControl w:val="0"/>
      <w:tabs>
        <w:tab w:val="left" w:pos="284"/>
      </w:tabs>
      <w:autoSpaceDE w:val="0"/>
      <w:autoSpaceDN w:val="0"/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0B9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87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2">
    <w:name w:val="Znak Znak Znak Znak2"/>
    <w:basedOn w:val="Normalny"/>
    <w:uiPriority w:val="99"/>
    <w:rsid w:val="003F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1">
    <w:name w:val="styl11"/>
    <w:basedOn w:val="Domylnaczcionkaakapitu"/>
    <w:rsid w:val="00D57F51"/>
  </w:style>
  <w:style w:type="character" w:customStyle="1" w:styleId="highlight">
    <w:name w:val="highlight"/>
    <w:basedOn w:val="Domylnaczcionkaakapitu"/>
    <w:rsid w:val="00C635DC"/>
  </w:style>
  <w:style w:type="character" w:customStyle="1" w:styleId="qu">
    <w:name w:val="qu"/>
    <w:basedOn w:val="Domylnaczcionkaakapitu"/>
    <w:rsid w:val="00EE77CB"/>
  </w:style>
  <w:style w:type="character" w:customStyle="1" w:styleId="gd">
    <w:name w:val="gd"/>
    <w:basedOn w:val="Domylnaczcionkaakapitu"/>
    <w:rsid w:val="00EE77CB"/>
  </w:style>
  <w:style w:type="character" w:customStyle="1" w:styleId="g3">
    <w:name w:val="g3"/>
    <w:basedOn w:val="Domylnaczcionkaakapitu"/>
    <w:rsid w:val="00EE77CB"/>
  </w:style>
  <w:style w:type="character" w:customStyle="1" w:styleId="hb">
    <w:name w:val="hb"/>
    <w:basedOn w:val="Domylnaczcionkaakapitu"/>
    <w:rsid w:val="00EE77CB"/>
  </w:style>
  <w:style w:type="character" w:customStyle="1" w:styleId="g2">
    <w:name w:val="g2"/>
    <w:basedOn w:val="Domylnaczcionkaakapitu"/>
    <w:rsid w:val="00EE77CB"/>
  </w:style>
  <w:style w:type="table" w:customStyle="1" w:styleId="Tabela-Siatka1">
    <w:name w:val="Tabela - Siatka1"/>
    <w:basedOn w:val="Standardowy"/>
    <w:next w:val="Tabela-Siatka"/>
    <w:uiPriority w:val="39"/>
    <w:rsid w:val="00AE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7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63FD6-F4C0-4689-84FB-38FD7E14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1972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rutkowska</dc:creator>
  <cp:lastModifiedBy>RADEK</cp:lastModifiedBy>
  <cp:revision>4</cp:revision>
  <cp:lastPrinted>2019-07-04T05:09:00Z</cp:lastPrinted>
  <dcterms:created xsi:type="dcterms:W3CDTF">2019-07-05T17:45:00Z</dcterms:created>
  <dcterms:modified xsi:type="dcterms:W3CDTF">2019-07-07T15:16:00Z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